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18" w:rsidRDefault="007C6918" w:rsidP="007C6918">
      <w:pPr>
        <w:rPr>
          <w:b/>
          <w:color w:val="FF0000"/>
          <w:sz w:val="26"/>
          <w:szCs w:val="26"/>
        </w:rPr>
      </w:pPr>
      <w:bookmarkStart w:id="0" w:name="_Tabel_‘Format_Informatieblad"/>
      <w:bookmarkEnd w:id="0"/>
      <w:r w:rsidRPr="00C20AAE">
        <w:rPr>
          <w:b/>
          <w:sz w:val="26"/>
          <w:szCs w:val="26"/>
        </w:rPr>
        <w:t xml:space="preserve">Informatieblad </w:t>
      </w:r>
      <w:r w:rsidRPr="00C20AAE">
        <w:rPr>
          <w:b/>
          <w:color w:val="FF0000"/>
          <w:sz w:val="26"/>
          <w:szCs w:val="26"/>
        </w:rPr>
        <w:t>[naam driftreducerende techniek invullen</w:t>
      </w:r>
      <w:r>
        <w:rPr>
          <w:b/>
          <w:color w:val="FF0000"/>
          <w:sz w:val="26"/>
          <w:szCs w:val="26"/>
        </w:rPr>
        <w:t xml:space="preserve"> (kort)</w:t>
      </w:r>
      <w:r w:rsidRPr="00C20AAE">
        <w:rPr>
          <w:b/>
          <w:color w:val="FF0000"/>
          <w:sz w:val="26"/>
          <w:szCs w:val="26"/>
        </w:rPr>
        <w:t>]</w:t>
      </w:r>
    </w:p>
    <w:p w:rsidR="0040668F" w:rsidRDefault="0040668F" w:rsidP="007C6918">
      <w:pPr>
        <w:rPr>
          <w:b/>
          <w:color w:val="FF0000"/>
          <w:sz w:val="26"/>
          <w:szCs w:val="26"/>
        </w:rPr>
      </w:pPr>
    </w:p>
    <w:p w:rsidR="0040668F" w:rsidRDefault="0040668F" w:rsidP="007C6918">
      <w:pPr>
        <w:rPr>
          <w:b/>
          <w:color w:val="FF0000"/>
          <w:sz w:val="26"/>
          <w:szCs w:val="26"/>
        </w:rPr>
      </w:pPr>
      <w:bookmarkStart w:id="1" w:name="_GoBack"/>
      <w:bookmarkEnd w:id="1"/>
    </w:p>
    <w:p w:rsidR="0040668F" w:rsidRPr="00C20AAE" w:rsidRDefault="0040668F" w:rsidP="007C6918">
      <w:pPr>
        <w:rPr>
          <w:b/>
          <w:color w:val="FF0000"/>
          <w:sz w:val="26"/>
          <w:szCs w:val="26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10"/>
        <w:gridCol w:w="3824"/>
        <w:gridCol w:w="5088"/>
      </w:tblGrid>
      <w:tr w:rsidR="007C6918" w:rsidTr="00EE6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" w:type="dxa"/>
          </w:tcPr>
          <w:p w:rsidR="007C6918" w:rsidRDefault="007C6918" w:rsidP="00EE6FE9">
            <w:pPr>
              <w:spacing w:line="240" w:lineRule="auto"/>
            </w:pPr>
          </w:p>
        </w:tc>
        <w:tc>
          <w:tcPr>
            <w:tcW w:w="3824" w:type="dxa"/>
          </w:tcPr>
          <w:p w:rsidR="007C6918" w:rsidRDefault="007C6918" w:rsidP="00EE6FE9">
            <w:pPr>
              <w:spacing w:line="240" w:lineRule="auto"/>
            </w:pPr>
          </w:p>
        </w:tc>
        <w:tc>
          <w:tcPr>
            <w:tcW w:w="5088" w:type="dxa"/>
          </w:tcPr>
          <w:p w:rsidR="007C6918" w:rsidRDefault="007C6918" w:rsidP="00EE6FE9">
            <w:pPr>
              <w:spacing w:line="240" w:lineRule="auto"/>
            </w:pPr>
          </w:p>
        </w:tc>
      </w:tr>
      <w:tr w:rsidR="007C6918" w:rsidTr="00EE6FE9">
        <w:tc>
          <w:tcPr>
            <w:tcW w:w="410" w:type="dxa"/>
          </w:tcPr>
          <w:p w:rsidR="007C6918" w:rsidRPr="000C72ED" w:rsidRDefault="007C6918" w:rsidP="00EE6FE9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4" w:type="dxa"/>
          </w:tcPr>
          <w:p w:rsidR="007C6918" w:rsidRDefault="007C6918" w:rsidP="00EE6FE9">
            <w:pPr>
              <w:spacing w:line="240" w:lineRule="auto"/>
              <w:rPr>
                <w:b/>
              </w:rPr>
            </w:pPr>
            <w:r>
              <w:rPr>
                <w:b/>
              </w:rPr>
              <w:t>Naam driftreducerende techniek   of maatregel</w:t>
            </w:r>
          </w:p>
          <w:p w:rsidR="007C6918" w:rsidRDefault="007C6918" w:rsidP="00EE6FE9">
            <w:pPr>
              <w:spacing w:line="240" w:lineRule="auto"/>
              <w:rPr>
                <w:b/>
              </w:rPr>
            </w:pPr>
          </w:p>
        </w:tc>
        <w:tc>
          <w:tcPr>
            <w:tcW w:w="5088" w:type="dxa"/>
          </w:tcPr>
          <w:p w:rsidR="007C6918" w:rsidRPr="00DD54D9" w:rsidRDefault="007C6918" w:rsidP="00EE6FE9">
            <w:pPr>
              <w:spacing w:line="240" w:lineRule="auto"/>
              <w:rPr>
                <w:color w:val="FF0000"/>
              </w:rPr>
            </w:pPr>
            <w:r w:rsidRPr="00DD54D9">
              <w:rPr>
                <w:color w:val="FF0000"/>
              </w:rPr>
              <w:t>[merk en type zoals opgenomen in de DRT-lijst]</w:t>
            </w:r>
          </w:p>
          <w:p w:rsidR="007C6918" w:rsidRDefault="007C6918" w:rsidP="00EE6FE9">
            <w:pPr>
              <w:spacing w:line="240" w:lineRule="auto"/>
              <w:rPr>
                <w:color w:val="FF0000"/>
              </w:rPr>
            </w:pPr>
          </w:p>
          <w:p w:rsidR="007C6918" w:rsidRPr="000C2DF0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C2DF0">
              <w:rPr>
                <w:i/>
                <w:color w:val="FF0000"/>
              </w:rPr>
              <w:t>Het kan hierbij ook gaan om een combinatie van een spuittechniek met ander</w:t>
            </w:r>
            <w:r>
              <w:rPr>
                <w:i/>
                <w:color w:val="FF0000"/>
              </w:rPr>
              <w:t>e</w:t>
            </w:r>
            <w:r w:rsidRPr="000C2DF0">
              <w:rPr>
                <w:i/>
                <w:color w:val="FF0000"/>
              </w:rPr>
              <w:t xml:space="preserve"> maatregelen</w:t>
            </w:r>
            <w:r>
              <w:rPr>
                <w:i/>
                <w:color w:val="FF0000"/>
              </w:rPr>
              <w:t>.</w:t>
            </w:r>
          </w:p>
          <w:p w:rsidR="007C6918" w:rsidRPr="00DD54D9" w:rsidRDefault="007C6918" w:rsidP="00EE6FE9">
            <w:pPr>
              <w:spacing w:line="240" w:lineRule="auto"/>
              <w:rPr>
                <w:color w:val="FF0000"/>
              </w:rPr>
            </w:pPr>
          </w:p>
        </w:tc>
      </w:tr>
      <w:tr w:rsidR="007C6918" w:rsidRPr="000C2DF0" w:rsidTr="00EE6FE9">
        <w:tc>
          <w:tcPr>
            <w:tcW w:w="410" w:type="dxa"/>
          </w:tcPr>
          <w:p w:rsidR="007C6918" w:rsidRPr="000C2DF0" w:rsidRDefault="007C6918" w:rsidP="00EE6FE9">
            <w:pPr>
              <w:spacing w:line="240" w:lineRule="auto"/>
              <w:rPr>
                <w:b/>
              </w:rPr>
            </w:pPr>
            <w:r w:rsidRPr="000C2DF0">
              <w:rPr>
                <w:b/>
              </w:rPr>
              <w:t>2.</w:t>
            </w:r>
          </w:p>
        </w:tc>
        <w:tc>
          <w:tcPr>
            <w:tcW w:w="3824" w:type="dxa"/>
          </w:tcPr>
          <w:p w:rsidR="007C6918" w:rsidRPr="000C2DF0" w:rsidRDefault="007C6918" w:rsidP="00EE6FE9">
            <w:pPr>
              <w:spacing w:line="240" w:lineRule="auto"/>
              <w:rPr>
                <w:b/>
              </w:rPr>
            </w:pPr>
            <w:r>
              <w:rPr>
                <w:b/>
              </w:rPr>
              <w:t>Gegevens</w:t>
            </w:r>
            <w:r w:rsidRPr="000C2DF0">
              <w:rPr>
                <w:b/>
              </w:rPr>
              <w:t xml:space="preserve"> bedrijf/leverancier </w:t>
            </w:r>
          </w:p>
          <w:p w:rsidR="007C6918" w:rsidRPr="000C2DF0" w:rsidRDefault="007C6918" w:rsidP="00EE6FE9">
            <w:pPr>
              <w:spacing w:line="240" w:lineRule="auto"/>
              <w:rPr>
                <w:b/>
              </w:rPr>
            </w:pPr>
          </w:p>
          <w:p w:rsidR="007C6918" w:rsidRPr="000C2DF0" w:rsidRDefault="007C6918" w:rsidP="00EE6FE9">
            <w:pPr>
              <w:spacing w:line="240" w:lineRule="auto"/>
              <w:rPr>
                <w:b/>
              </w:rPr>
            </w:pPr>
          </w:p>
        </w:tc>
        <w:tc>
          <w:tcPr>
            <w:tcW w:w="5088" w:type="dxa"/>
          </w:tcPr>
          <w:p w:rsidR="007C6918" w:rsidRPr="00DD54D9" w:rsidRDefault="007C6918" w:rsidP="00EE6FE9">
            <w:pPr>
              <w:spacing w:line="240" w:lineRule="auto"/>
              <w:rPr>
                <w:color w:val="FF0000"/>
              </w:rPr>
            </w:pPr>
            <w:r w:rsidRPr="00DD54D9">
              <w:rPr>
                <w:color w:val="FF0000"/>
              </w:rPr>
              <w:t>[naam, adres, plaats, telefoonnummer, e-mail, website e.d.]</w:t>
            </w:r>
          </w:p>
        </w:tc>
      </w:tr>
      <w:tr w:rsidR="007C6918" w:rsidTr="00EE6FE9">
        <w:tc>
          <w:tcPr>
            <w:tcW w:w="410" w:type="dxa"/>
          </w:tcPr>
          <w:p w:rsidR="007C6918" w:rsidRPr="000C72ED" w:rsidRDefault="007C6918" w:rsidP="00EE6FE9">
            <w:pPr>
              <w:spacing w:line="240" w:lineRule="auto"/>
              <w:rPr>
                <w:b/>
              </w:rPr>
            </w:pPr>
            <w:r w:rsidRPr="000C72ED">
              <w:rPr>
                <w:b/>
              </w:rPr>
              <w:t>3.</w:t>
            </w:r>
          </w:p>
        </w:tc>
        <w:tc>
          <w:tcPr>
            <w:tcW w:w="3824" w:type="dxa"/>
          </w:tcPr>
          <w:p w:rsidR="007C6918" w:rsidRPr="00DC22CF" w:rsidRDefault="007C6918" w:rsidP="00EE6FE9">
            <w:pPr>
              <w:spacing w:line="240" w:lineRule="auto"/>
              <w:rPr>
                <w:b/>
              </w:rPr>
            </w:pPr>
            <w:r w:rsidRPr="00DC22CF">
              <w:rPr>
                <w:b/>
              </w:rPr>
              <w:t>DRT-klasse</w:t>
            </w:r>
            <w:r>
              <w:rPr>
                <w:b/>
              </w:rPr>
              <w:t>(n)</w:t>
            </w:r>
          </w:p>
          <w:p w:rsidR="007C6918" w:rsidRPr="00E90D7B" w:rsidRDefault="007C6918" w:rsidP="00EE6FE9">
            <w:pPr>
              <w:spacing w:line="240" w:lineRule="auto"/>
            </w:pPr>
          </w:p>
          <w:p w:rsidR="007C6918" w:rsidRDefault="007C6918" w:rsidP="00EE6FE9">
            <w:pPr>
              <w:spacing w:line="240" w:lineRule="auto"/>
            </w:pPr>
          </w:p>
        </w:tc>
        <w:tc>
          <w:tcPr>
            <w:tcW w:w="5088" w:type="dxa"/>
          </w:tcPr>
          <w:p w:rsidR="007C6918" w:rsidRPr="00DD54D9" w:rsidRDefault="007C6918" w:rsidP="00EE6FE9">
            <w:pPr>
              <w:spacing w:line="240" w:lineRule="auto"/>
              <w:rPr>
                <w:color w:val="FF0000"/>
              </w:rPr>
            </w:pPr>
            <w:r w:rsidRPr="00DD54D9">
              <w:rPr>
                <w:color w:val="FF0000"/>
              </w:rPr>
              <w:t xml:space="preserve">[DRT-klasse(n) waarin de techniek </w:t>
            </w:r>
            <w:r>
              <w:rPr>
                <w:color w:val="FF0000"/>
              </w:rPr>
              <w:t xml:space="preserve">of maatregel </w:t>
            </w:r>
            <w:r w:rsidRPr="00DD54D9">
              <w:rPr>
                <w:color w:val="FF0000"/>
              </w:rPr>
              <w:t>is opgenomen in de DRT-lijst]</w:t>
            </w:r>
          </w:p>
          <w:p w:rsidR="007C6918" w:rsidRDefault="007C6918" w:rsidP="00EE6FE9">
            <w:pPr>
              <w:spacing w:line="240" w:lineRule="auto"/>
              <w:rPr>
                <w:i/>
                <w:color w:val="FF0000"/>
              </w:rPr>
            </w:pPr>
          </w:p>
          <w:p w:rsidR="007C6918" w:rsidRPr="005347EF" w:rsidRDefault="007C6918" w:rsidP="00EE6FE9">
            <w:pP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 Z</w:t>
            </w:r>
            <w:r w:rsidRPr="005347EF">
              <w:rPr>
                <w:i/>
                <w:color w:val="FF0000"/>
              </w:rPr>
              <w:t xml:space="preserve">elfde techniek </w:t>
            </w:r>
            <w:r>
              <w:rPr>
                <w:i/>
                <w:color w:val="FF0000"/>
              </w:rPr>
              <w:t xml:space="preserve">of maatregel </w:t>
            </w:r>
            <w:r w:rsidRPr="005347EF">
              <w:rPr>
                <w:i/>
                <w:color w:val="FF0000"/>
              </w:rPr>
              <w:t>met verschillende instellingen</w:t>
            </w:r>
            <w:r>
              <w:rPr>
                <w:i/>
                <w:color w:val="FF0000"/>
              </w:rPr>
              <w:t xml:space="preserve">, dan één </w:t>
            </w:r>
            <w:r w:rsidRPr="005347EF">
              <w:rPr>
                <w:i/>
                <w:color w:val="FF0000"/>
              </w:rPr>
              <w:t>informatieblad</w:t>
            </w:r>
            <w:r>
              <w:rPr>
                <w:i/>
                <w:color w:val="FF0000"/>
              </w:rPr>
              <w:t xml:space="preserve"> invullen</w:t>
            </w:r>
            <w:r w:rsidRPr="005347EF">
              <w:rPr>
                <w:i/>
                <w:color w:val="FF0000"/>
              </w:rPr>
              <w:t>.</w:t>
            </w:r>
          </w:p>
          <w:p w:rsidR="007C6918" w:rsidRDefault="007C6918" w:rsidP="00EE6FE9">
            <w:pP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 I</w:t>
            </w:r>
            <w:r w:rsidRPr="000C2DF0">
              <w:rPr>
                <w:i/>
                <w:color w:val="FF0000"/>
              </w:rPr>
              <w:t>ndien de t</w:t>
            </w:r>
            <w:r>
              <w:rPr>
                <w:i/>
                <w:color w:val="FF0000"/>
              </w:rPr>
              <w:t xml:space="preserve">echniek of maatregel in meerdere        DRT-klassen </w:t>
            </w:r>
            <w:r w:rsidRPr="000C2DF0">
              <w:rPr>
                <w:i/>
                <w:color w:val="FF0000"/>
              </w:rPr>
              <w:t>in de DRT-lijst is opgenomen</w:t>
            </w:r>
            <w:r>
              <w:rPr>
                <w:i/>
                <w:color w:val="FF0000"/>
              </w:rPr>
              <w:t>,</w:t>
            </w:r>
            <w:r w:rsidRPr="000C2DF0">
              <w:rPr>
                <w:i/>
                <w:color w:val="FF0000"/>
              </w:rPr>
              <w:t xml:space="preserve"> dan </w:t>
            </w:r>
            <w:r>
              <w:rPr>
                <w:i/>
                <w:color w:val="FF0000"/>
              </w:rPr>
              <w:t xml:space="preserve">dit     </w:t>
            </w:r>
            <w:r w:rsidRPr="000C2DF0">
              <w:rPr>
                <w:i/>
                <w:color w:val="FF0000"/>
              </w:rPr>
              <w:t xml:space="preserve">hier vermelden. Onder punt 5 dienen de specificaties per DRT-klasse te worden </w:t>
            </w:r>
            <w:r>
              <w:rPr>
                <w:i/>
                <w:color w:val="FF0000"/>
              </w:rPr>
              <w:t>beschreven.</w:t>
            </w:r>
          </w:p>
          <w:p w:rsidR="007C6918" w:rsidRPr="000C2DF0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C2DF0">
              <w:rPr>
                <w:i/>
                <w:color w:val="FF0000"/>
              </w:rPr>
              <w:t xml:space="preserve"> </w:t>
            </w:r>
          </w:p>
        </w:tc>
      </w:tr>
      <w:tr w:rsidR="007C6918" w:rsidTr="00EE6FE9">
        <w:tc>
          <w:tcPr>
            <w:tcW w:w="410" w:type="dxa"/>
          </w:tcPr>
          <w:p w:rsidR="007C6918" w:rsidRPr="000C72ED" w:rsidRDefault="007C6918" w:rsidP="00EE6FE9">
            <w:pPr>
              <w:spacing w:line="240" w:lineRule="auto"/>
              <w:rPr>
                <w:b/>
              </w:rPr>
            </w:pPr>
            <w:r w:rsidRPr="000C72ED">
              <w:rPr>
                <w:b/>
              </w:rPr>
              <w:t>4.</w:t>
            </w:r>
          </w:p>
        </w:tc>
        <w:tc>
          <w:tcPr>
            <w:tcW w:w="3824" w:type="dxa"/>
          </w:tcPr>
          <w:p w:rsidR="007C6918" w:rsidRPr="00DC22CF" w:rsidRDefault="007C6918" w:rsidP="00EE6FE9">
            <w:pPr>
              <w:spacing w:line="240" w:lineRule="auto"/>
              <w:rPr>
                <w:b/>
              </w:rPr>
            </w:pPr>
            <w:r w:rsidRPr="00DC22CF">
              <w:rPr>
                <w:b/>
              </w:rPr>
              <w:t xml:space="preserve">Beschrijving </w:t>
            </w:r>
            <w:r>
              <w:rPr>
                <w:b/>
              </w:rPr>
              <w:t xml:space="preserve">driftreducerende </w:t>
            </w:r>
            <w:r w:rsidRPr="00DC22CF">
              <w:rPr>
                <w:b/>
              </w:rPr>
              <w:t xml:space="preserve">techniek </w:t>
            </w:r>
            <w:r>
              <w:rPr>
                <w:b/>
              </w:rPr>
              <w:t xml:space="preserve">of maatregel </w:t>
            </w:r>
            <w:r w:rsidRPr="00DC22CF">
              <w:rPr>
                <w:b/>
              </w:rPr>
              <w:t>en werkingsprincipe</w:t>
            </w:r>
          </w:p>
          <w:p w:rsidR="007C6918" w:rsidRDefault="007C6918" w:rsidP="00EE6FE9">
            <w:pPr>
              <w:spacing w:line="240" w:lineRule="auto"/>
            </w:pPr>
            <w:r w:rsidRPr="00E90D7B">
              <w:tab/>
            </w:r>
          </w:p>
        </w:tc>
        <w:tc>
          <w:tcPr>
            <w:tcW w:w="5088" w:type="dxa"/>
          </w:tcPr>
          <w:p w:rsidR="007C6918" w:rsidRPr="005347EF" w:rsidRDefault="007C6918" w:rsidP="00EE6FE9">
            <w:pPr>
              <w:spacing w:line="240" w:lineRule="auto"/>
              <w:rPr>
                <w:color w:val="FF0000"/>
              </w:rPr>
            </w:pPr>
            <w:r w:rsidRPr="005347EF">
              <w:rPr>
                <w:color w:val="FF0000"/>
              </w:rPr>
              <w:t>[compacte beschrijving van de techniek</w:t>
            </w:r>
            <w:r>
              <w:rPr>
                <w:color w:val="FF0000"/>
              </w:rPr>
              <w:t xml:space="preserve"> of maatregel</w:t>
            </w:r>
            <w:r w:rsidRPr="005347EF">
              <w:rPr>
                <w:color w:val="FF0000"/>
              </w:rPr>
              <w:t>, beschrijving van het werkingsprin</w:t>
            </w:r>
            <w:r>
              <w:rPr>
                <w:color w:val="FF0000"/>
              </w:rPr>
              <w:t xml:space="preserve">cipe en technische aspecten van </w:t>
            </w:r>
            <w:r w:rsidRPr="005347EF">
              <w:rPr>
                <w:color w:val="FF0000"/>
              </w:rPr>
              <w:t>de techniek</w:t>
            </w:r>
            <w:r>
              <w:rPr>
                <w:color w:val="FF0000"/>
              </w:rPr>
              <w:t xml:space="preserve"> of maatregel</w:t>
            </w:r>
            <w:r w:rsidRPr="005347EF">
              <w:rPr>
                <w:color w:val="FF0000"/>
              </w:rPr>
              <w:t xml:space="preserve">; </w:t>
            </w:r>
            <w:r>
              <w:rPr>
                <w:color w:val="FF0000"/>
              </w:rPr>
              <w:t>illustraties (</w:t>
            </w:r>
            <w:r w:rsidRPr="005347EF">
              <w:rPr>
                <w:color w:val="FF0000"/>
              </w:rPr>
              <w:t>foto’s en</w:t>
            </w:r>
            <w:r>
              <w:rPr>
                <w:color w:val="FF0000"/>
              </w:rPr>
              <w:t>/of</w:t>
            </w:r>
            <w:r w:rsidRPr="005347EF">
              <w:rPr>
                <w:color w:val="FF0000"/>
              </w:rPr>
              <w:t xml:space="preserve"> tekeningen</w:t>
            </w:r>
            <w:r>
              <w:rPr>
                <w:color w:val="FF0000"/>
              </w:rPr>
              <w:t>)</w:t>
            </w:r>
            <w:r w:rsidRPr="005347EF">
              <w:rPr>
                <w:color w:val="FF0000"/>
              </w:rPr>
              <w:t xml:space="preserve"> als bijlage bijvoegen]</w:t>
            </w:r>
          </w:p>
          <w:p w:rsidR="007C6918" w:rsidRPr="000C72ED" w:rsidRDefault="007C6918" w:rsidP="00EE6FE9">
            <w:pPr>
              <w:spacing w:line="240" w:lineRule="auto"/>
              <w:rPr>
                <w:color w:val="FF0000"/>
              </w:rPr>
            </w:pPr>
          </w:p>
          <w:p w:rsidR="007C6918" w:rsidRPr="000C72ED" w:rsidRDefault="007C6918" w:rsidP="00EE6FE9">
            <w:pPr>
              <w:spacing w:line="240" w:lineRule="auto"/>
              <w:rPr>
                <w:color w:val="FF0000"/>
              </w:rPr>
            </w:pPr>
          </w:p>
          <w:p w:rsidR="007C6918" w:rsidRPr="000C72ED" w:rsidRDefault="007C6918" w:rsidP="00EE6FE9">
            <w:pPr>
              <w:spacing w:line="240" w:lineRule="auto"/>
              <w:rPr>
                <w:color w:val="FF0000"/>
              </w:rPr>
            </w:pPr>
          </w:p>
          <w:p w:rsidR="007C6918" w:rsidRPr="000C72ED" w:rsidRDefault="007C6918" w:rsidP="00EE6FE9">
            <w:pPr>
              <w:spacing w:line="240" w:lineRule="auto"/>
              <w:rPr>
                <w:color w:val="FF0000"/>
              </w:rPr>
            </w:pPr>
          </w:p>
        </w:tc>
      </w:tr>
      <w:tr w:rsidR="007C6918" w:rsidTr="00EE6FE9">
        <w:tc>
          <w:tcPr>
            <w:tcW w:w="410" w:type="dxa"/>
          </w:tcPr>
          <w:p w:rsidR="007C6918" w:rsidRPr="000C72ED" w:rsidRDefault="007C6918" w:rsidP="00EE6FE9">
            <w:pPr>
              <w:spacing w:line="240" w:lineRule="auto"/>
              <w:rPr>
                <w:b/>
              </w:rPr>
            </w:pPr>
            <w:r w:rsidRPr="000C72ED">
              <w:rPr>
                <w:b/>
              </w:rPr>
              <w:t>5.</w:t>
            </w:r>
          </w:p>
        </w:tc>
        <w:tc>
          <w:tcPr>
            <w:tcW w:w="3824" w:type="dxa"/>
          </w:tcPr>
          <w:p w:rsidR="007C6918" w:rsidRPr="00DC22CF" w:rsidRDefault="007C6918" w:rsidP="00EE6FE9">
            <w:pPr>
              <w:spacing w:line="240" w:lineRule="auto"/>
              <w:rPr>
                <w:b/>
              </w:rPr>
            </w:pPr>
            <w:r w:rsidRPr="00DC22CF">
              <w:rPr>
                <w:b/>
              </w:rPr>
              <w:t xml:space="preserve">Instellingen/randvoorwaarden voor </w:t>
            </w:r>
            <w:r>
              <w:rPr>
                <w:b/>
              </w:rPr>
              <w:t>gebruik driftreducerende techniek of maatregel in relatie     tot DRT-klasse(n)</w:t>
            </w:r>
          </w:p>
          <w:p w:rsidR="007C6918" w:rsidRDefault="007C6918" w:rsidP="00EE6FE9">
            <w:pPr>
              <w:spacing w:line="240" w:lineRule="auto"/>
            </w:pPr>
          </w:p>
        </w:tc>
        <w:tc>
          <w:tcPr>
            <w:tcW w:w="5088" w:type="dxa"/>
          </w:tcPr>
          <w:p w:rsidR="007C6918" w:rsidRPr="0073636F" w:rsidRDefault="007C6918" w:rsidP="00EE6FE9">
            <w:pPr>
              <w:spacing w:line="240" w:lineRule="auto"/>
              <w:rPr>
                <w:color w:val="FF0000"/>
              </w:rPr>
            </w:pPr>
            <w:r w:rsidRPr="0073636F">
              <w:rPr>
                <w:color w:val="FF0000"/>
              </w:rPr>
              <w:t xml:space="preserve">[beschrijving/opsomming van de cruciale </w:t>
            </w:r>
            <w:proofErr w:type="spellStart"/>
            <w:r w:rsidRPr="0073636F">
              <w:rPr>
                <w:color w:val="FF0000"/>
              </w:rPr>
              <w:t>instel</w:t>
            </w:r>
            <w:r>
              <w:rPr>
                <w:color w:val="FF0000"/>
              </w:rPr>
              <w:t>-</w:t>
            </w:r>
            <w:r w:rsidRPr="0073636F">
              <w:rPr>
                <w:color w:val="FF0000"/>
              </w:rPr>
              <w:t>lingen</w:t>
            </w:r>
            <w:proofErr w:type="spellEnd"/>
            <w:r w:rsidRPr="0073636F">
              <w:rPr>
                <w:color w:val="FF0000"/>
              </w:rPr>
              <w:t>/randvoorwaarden voor het behalen van de driftreductie, zoals aangegeven onder punt 3 en</w:t>
            </w:r>
            <w:r>
              <w:rPr>
                <w:color w:val="FF0000"/>
              </w:rPr>
              <w:t xml:space="preserve">      </w:t>
            </w:r>
            <w:r w:rsidRPr="0073636F">
              <w:rPr>
                <w:color w:val="FF0000"/>
              </w:rPr>
              <w:t xml:space="preserve"> voor een </w:t>
            </w:r>
            <w:r>
              <w:rPr>
                <w:color w:val="FF0000"/>
              </w:rPr>
              <w:t>goed(e) gebruik/werking</w:t>
            </w:r>
            <w:r w:rsidRPr="0073636F">
              <w:rPr>
                <w:color w:val="FF0000"/>
              </w:rPr>
              <w:t xml:space="preserve"> van de techniek</w:t>
            </w:r>
            <w:r>
              <w:rPr>
                <w:color w:val="FF0000"/>
              </w:rPr>
              <w:t xml:space="preserve">         of maatregel</w:t>
            </w:r>
            <w:r w:rsidRPr="0073636F">
              <w:rPr>
                <w:color w:val="FF0000"/>
              </w:rPr>
              <w:t>]</w:t>
            </w:r>
          </w:p>
          <w:p w:rsidR="007C6918" w:rsidRDefault="007C6918" w:rsidP="00EE6FE9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7C6918" w:rsidRPr="000C2DF0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C2DF0">
              <w:rPr>
                <w:i/>
                <w:color w:val="FF0000"/>
              </w:rPr>
              <w:t xml:space="preserve">Het gaat hierbij om aspecten als: </w:t>
            </w:r>
          </w:p>
          <w:p w:rsidR="007C6918" w:rsidRPr="000C2DF0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C2DF0">
              <w:rPr>
                <w:i/>
                <w:color w:val="FF0000"/>
              </w:rPr>
              <w:t>- spuitdoppen</w:t>
            </w:r>
            <w:r>
              <w:rPr>
                <w:i/>
                <w:color w:val="FF0000"/>
              </w:rPr>
              <w:t>;</w:t>
            </w:r>
          </w:p>
          <w:p w:rsidR="007C6918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C2DF0">
              <w:rPr>
                <w:i/>
                <w:color w:val="FF0000"/>
              </w:rPr>
              <w:t>- spuitdruk</w:t>
            </w:r>
            <w:r>
              <w:rPr>
                <w:i/>
                <w:color w:val="FF0000"/>
              </w:rPr>
              <w:t>;</w:t>
            </w:r>
            <w:r w:rsidRPr="000C2DF0">
              <w:rPr>
                <w:i/>
                <w:color w:val="FF0000"/>
              </w:rPr>
              <w:t xml:space="preserve"> (of verwijzen naar doppenlijst (DRD-lijst)</w:t>
            </w:r>
            <w:r>
              <w:rPr>
                <w:i/>
                <w:color w:val="FF0000"/>
              </w:rPr>
              <w:t>)</w:t>
            </w:r>
          </w:p>
          <w:p w:rsidR="007C6918" w:rsidRPr="000C2DF0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21309">
              <w:rPr>
                <w:i/>
                <w:color w:val="FF0000"/>
              </w:rPr>
              <w:t>- kantdop</w:t>
            </w:r>
            <w:r>
              <w:rPr>
                <w:i/>
                <w:color w:val="FF0000"/>
              </w:rPr>
              <w:t>;</w:t>
            </w:r>
          </w:p>
          <w:p w:rsidR="007C6918" w:rsidRPr="000C2DF0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C2DF0">
              <w:rPr>
                <w:i/>
                <w:color w:val="FF0000"/>
              </w:rPr>
              <w:t>- rijsnelheid</w:t>
            </w:r>
            <w:r>
              <w:rPr>
                <w:i/>
                <w:color w:val="FF0000"/>
              </w:rPr>
              <w:t>;</w:t>
            </w:r>
          </w:p>
          <w:p w:rsidR="007C6918" w:rsidRPr="000C2DF0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C2DF0">
              <w:rPr>
                <w:i/>
                <w:color w:val="FF0000"/>
              </w:rPr>
              <w:t>- spuit</w:t>
            </w:r>
            <w:r>
              <w:rPr>
                <w:i/>
                <w:color w:val="FF0000"/>
              </w:rPr>
              <w:t>dop</w:t>
            </w:r>
            <w:r w:rsidRPr="000C2DF0">
              <w:rPr>
                <w:i/>
                <w:color w:val="FF0000"/>
              </w:rPr>
              <w:t>hoogte</w:t>
            </w:r>
            <w:r>
              <w:rPr>
                <w:i/>
                <w:color w:val="FF0000"/>
              </w:rPr>
              <w:t>;</w:t>
            </w:r>
          </w:p>
          <w:p w:rsidR="007C6918" w:rsidRPr="000C2DF0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C2DF0">
              <w:rPr>
                <w:i/>
                <w:color w:val="FF0000"/>
              </w:rPr>
              <w:t>- luchtinstelling</w:t>
            </w:r>
            <w:r>
              <w:rPr>
                <w:i/>
                <w:color w:val="FF0000"/>
              </w:rPr>
              <w:t>;</w:t>
            </w:r>
          </w:p>
          <w:p w:rsidR="007C6918" w:rsidRPr="000C2DF0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C2DF0">
              <w:rPr>
                <w:i/>
                <w:color w:val="FF0000"/>
              </w:rPr>
              <w:t>- overige randvoorwaarden</w:t>
            </w:r>
            <w:r>
              <w:rPr>
                <w:i/>
                <w:color w:val="FF0000"/>
              </w:rPr>
              <w:t>.</w:t>
            </w:r>
          </w:p>
          <w:p w:rsidR="007C6918" w:rsidRDefault="007C6918" w:rsidP="00EE6FE9">
            <w:pPr>
              <w:spacing w:line="240" w:lineRule="auto"/>
              <w:rPr>
                <w:color w:val="FF0000"/>
              </w:rPr>
            </w:pPr>
          </w:p>
          <w:p w:rsidR="007C6918" w:rsidRPr="000C2DF0" w:rsidRDefault="007C6918" w:rsidP="00EE6FE9">
            <w:pPr>
              <w:spacing w:line="240" w:lineRule="auto"/>
              <w:rPr>
                <w:i/>
                <w:color w:val="FF0000"/>
              </w:rPr>
            </w:pPr>
            <w:r w:rsidRPr="000C2DF0">
              <w:rPr>
                <w:i/>
                <w:color w:val="FF0000"/>
              </w:rPr>
              <w:t xml:space="preserve">Indien onder punt 3 voor een techniek </w:t>
            </w:r>
            <w:r>
              <w:rPr>
                <w:i/>
                <w:color w:val="FF0000"/>
              </w:rPr>
              <w:t xml:space="preserve">of maatregel </w:t>
            </w:r>
            <w:r w:rsidRPr="000C2DF0">
              <w:rPr>
                <w:i/>
                <w:color w:val="FF0000"/>
              </w:rPr>
              <w:t>meerdere</w:t>
            </w:r>
            <w:r>
              <w:rPr>
                <w:i/>
                <w:color w:val="FF0000"/>
              </w:rPr>
              <w:t xml:space="preserve"> </w:t>
            </w:r>
            <w:r w:rsidRPr="000C2DF0">
              <w:rPr>
                <w:i/>
                <w:color w:val="FF0000"/>
              </w:rPr>
              <w:t xml:space="preserve">DRT-klassen zijn </w:t>
            </w:r>
            <w:r>
              <w:rPr>
                <w:i/>
                <w:color w:val="FF0000"/>
              </w:rPr>
              <w:t>vermeld,</w:t>
            </w:r>
            <w:r w:rsidRPr="000C2DF0">
              <w:rPr>
                <w:i/>
                <w:color w:val="FF0000"/>
              </w:rPr>
              <w:t xml:space="preserve"> dan </w:t>
            </w:r>
            <w:r>
              <w:rPr>
                <w:i/>
                <w:color w:val="FF0000"/>
              </w:rPr>
              <w:t>moeten</w:t>
            </w:r>
            <w:r w:rsidRPr="000C2DF0">
              <w:rPr>
                <w:i/>
                <w:color w:val="FF0000"/>
              </w:rPr>
              <w:t xml:space="preserve"> per DRT-klasse de instellingen/randvoorwaarden worden </w:t>
            </w:r>
            <w:r>
              <w:rPr>
                <w:i/>
                <w:color w:val="FF0000"/>
              </w:rPr>
              <w:t>beschreven.</w:t>
            </w:r>
          </w:p>
          <w:p w:rsidR="007C6918" w:rsidRPr="000C72ED" w:rsidRDefault="007C6918" w:rsidP="00EE6FE9">
            <w:pPr>
              <w:spacing w:line="240" w:lineRule="auto"/>
              <w:rPr>
                <w:color w:val="FF0000"/>
              </w:rPr>
            </w:pPr>
          </w:p>
        </w:tc>
      </w:tr>
      <w:tr w:rsidR="007C6918" w:rsidTr="00EE6FE9">
        <w:tc>
          <w:tcPr>
            <w:tcW w:w="410" w:type="dxa"/>
          </w:tcPr>
          <w:p w:rsidR="007C6918" w:rsidRPr="000C72ED" w:rsidRDefault="007C6918" w:rsidP="00EE6FE9">
            <w:pPr>
              <w:spacing w:line="240" w:lineRule="auto"/>
              <w:rPr>
                <w:b/>
              </w:rPr>
            </w:pPr>
            <w:r w:rsidRPr="000C72ED">
              <w:rPr>
                <w:b/>
              </w:rPr>
              <w:t>6.</w:t>
            </w:r>
          </w:p>
        </w:tc>
        <w:tc>
          <w:tcPr>
            <w:tcW w:w="3824" w:type="dxa"/>
          </w:tcPr>
          <w:p w:rsidR="007C6918" w:rsidRPr="00DC22CF" w:rsidRDefault="007C6918" w:rsidP="00EE6FE9">
            <w:pPr>
              <w:spacing w:line="240" w:lineRule="auto"/>
              <w:rPr>
                <w:b/>
              </w:rPr>
            </w:pPr>
            <w:r>
              <w:rPr>
                <w:b/>
              </w:rPr>
              <w:t>Waarborgen van juiste werking</w:t>
            </w:r>
          </w:p>
          <w:p w:rsidR="007C6918" w:rsidRPr="00E90D7B" w:rsidRDefault="007C6918" w:rsidP="00EE6FE9">
            <w:pPr>
              <w:spacing w:line="240" w:lineRule="auto"/>
            </w:pPr>
          </w:p>
          <w:p w:rsidR="007C6918" w:rsidRPr="00E90D7B" w:rsidRDefault="007C6918" w:rsidP="00EE6FE9">
            <w:pPr>
              <w:spacing w:line="240" w:lineRule="auto"/>
            </w:pPr>
          </w:p>
          <w:p w:rsidR="007C6918" w:rsidRDefault="007C6918" w:rsidP="00EE6FE9">
            <w:pPr>
              <w:spacing w:line="240" w:lineRule="auto"/>
            </w:pPr>
          </w:p>
        </w:tc>
        <w:tc>
          <w:tcPr>
            <w:tcW w:w="5088" w:type="dxa"/>
          </w:tcPr>
          <w:p w:rsidR="007C6918" w:rsidRPr="000C72ED" w:rsidRDefault="007C6918" w:rsidP="00EE6FE9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</w:t>
            </w:r>
            <w:r w:rsidRPr="00621A52">
              <w:rPr>
                <w:color w:val="FF0000"/>
              </w:rPr>
              <w:t xml:space="preserve">overzicht van eventuele (alarm)meldingen die in de techniek </w:t>
            </w:r>
            <w:r>
              <w:rPr>
                <w:color w:val="FF0000"/>
              </w:rPr>
              <w:t xml:space="preserve">of maatregel </w:t>
            </w:r>
            <w:r w:rsidRPr="00621A52">
              <w:rPr>
                <w:color w:val="FF0000"/>
              </w:rPr>
              <w:t>zijn ingebouwd ter controle van de juiste werking van de techniek</w:t>
            </w:r>
            <w:r>
              <w:rPr>
                <w:color w:val="FF0000"/>
              </w:rPr>
              <w:t xml:space="preserve"> of maatregel</w:t>
            </w:r>
            <w:r w:rsidRPr="00621A52">
              <w:rPr>
                <w:color w:val="FF0000"/>
              </w:rPr>
              <w:t>]</w:t>
            </w:r>
          </w:p>
          <w:p w:rsidR="007C6918" w:rsidRPr="000C72ED" w:rsidRDefault="007C6918" w:rsidP="00EE6FE9">
            <w:pPr>
              <w:spacing w:line="240" w:lineRule="auto"/>
              <w:rPr>
                <w:color w:val="FF0000"/>
              </w:rPr>
            </w:pPr>
          </w:p>
        </w:tc>
      </w:tr>
      <w:tr w:rsidR="007C6918" w:rsidTr="00EE6FE9">
        <w:tc>
          <w:tcPr>
            <w:tcW w:w="410" w:type="dxa"/>
          </w:tcPr>
          <w:p w:rsidR="007C6918" w:rsidRDefault="007C6918" w:rsidP="00EE6FE9">
            <w:pPr>
              <w:spacing w:line="240" w:lineRule="auto"/>
            </w:pPr>
          </w:p>
        </w:tc>
        <w:tc>
          <w:tcPr>
            <w:tcW w:w="3824" w:type="dxa"/>
          </w:tcPr>
          <w:p w:rsidR="007C6918" w:rsidRPr="00361DAF" w:rsidRDefault="007C6918" w:rsidP="00EE6FE9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361DAF">
              <w:rPr>
                <w:b/>
              </w:rPr>
              <w:t>atum goedkeuring TCT</w:t>
            </w:r>
          </w:p>
          <w:p w:rsidR="007C6918" w:rsidRDefault="007C6918" w:rsidP="00EE6FE9">
            <w:pPr>
              <w:spacing w:line="240" w:lineRule="auto"/>
            </w:pPr>
          </w:p>
        </w:tc>
        <w:tc>
          <w:tcPr>
            <w:tcW w:w="5088" w:type="dxa"/>
          </w:tcPr>
          <w:p w:rsidR="007C6918" w:rsidRDefault="007C6918" w:rsidP="00EE6FE9">
            <w:pPr>
              <w:spacing w:line="240" w:lineRule="auto"/>
            </w:pPr>
          </w:p>
        </w:tc>
      </w:tr>
    </w:tbl>
    <w:p w:rsidR="0071447C" w:rsidRDefault="0071447C" w:rsidP="007C6918">
      <w:pPr>
        <w:rPr>
          <w:b/>
          <w:sz w:val="14"/>
          <w:szCs w:val="14"/>
        </w:rPr>
      </w:pPr>
    </w:p>
    <w:p w:rsidR="007C6918" w:rsidRPr="004E3631" w:rsidRDefault="007C6918" w:rsidP="007C6918">
      <w:pPr>
        <w:rPr>
          <w:b/>
          <w:sz w:val="14"/>
          <w:szCs w:val="14"/>
        </w:rPr>
      </w:pPr>
      <w:r>
        <w:rPr>
          <w:b/>
          <w:sz w:val="14"/>
          <w:szCs w:val="14"/>
        </w:rPr>
        <w:t>Disclaimer:</w:t>
      </w:r>
    </w:p>
    <w:p w:rsidR="007C6918" w:rsidRPr="004E3631" w:rsidRDefault="007C6918" w:rsidP="007C6918">
      <w:r w:rsidRPr="004E3631">
        <w:rPr>
          <w:b/>
          <w:sz w:val="14"/>
          <w:szCs w:val="14"/>
        </w:rPr>
        <w:t>De indeling in DRT-klasse</w:t>
      </w:r>
      <w:r>
        <w:rPr>
          <w:b/>
          <w:sz w:val="14"/>
          <w:szCs w:val="14"/>
        </w:rPr>
        <w:t>(n)</w:t>
      </w:r>
      <w:r w:rsidRPr="004E3631">
        <w:rPr>
          <w:b/>
          <w:sz w:val="14"/>
          <w:szCs w:val="14"/>
        </w:rPr>
        <w:t xml:space="preserve"> zoals </w:t>
      </w:r>
      <w:r>
        <w:rPr>
          <w:b/>
          <w:sz w:val="14"/>
          <w:szCs w:val="14"/>
        </w:rPr>
        <w:t>aan</w:t>
      </w:r>
      <w:r w:rsidRPr="004E3631">
        <w:rPr>
          <w:b/>
          <w:sz w:val="14"/>
          <w:szCs w:val="14"/>
        </w:rPr>
        <w:t xml:space="preserve">gegeven onder punt </w:t>
      </w:r>
      <w:r>
        <w:rPr>
          <w:b/>
          <w:sz w:val="14"/>
          <w:szCs w:val="14"/>
        </w:rPr>
        <w:t>3</w:t>
      </w:r>
      <w:r w:rsidRPr="004E3631">
        <w:rPr>
          <w:b/>
          <w:sz w:val="14"/>
          <w:szCs w:val="14"/>
        </w:rPr>
        <w:t xml:space="preserve"> in deze tabel is alleen geldig voor de techniek </w:t>
      </w:r>
      <w:r>
        <w:rPr>
          <w:b/>
          <w:sz w:val="14"/>
          <w:szCs w:val="14"/>
        </w:rPr>
        <w:t xml:space="preserve">of maatregel </w:t>
      </w:r>
      <w:r w:rsidRPr="004E3631">
        <w:rPr>
          <w:b/>
          <w:sz w:val="14"/>
          <w:szCs w:val="14"/>
        </w:rPr>
        <w:t>met de specificaties/instellingen</w:t>
      </w:r>
      <w:r>
        <w:rPr>
          <w:b/>
          <w:sz w:val="14"/>
          <w:szCs w:val="14"/>
        </w:rPr>
        <w:t>,</w:t>
      </w:r>
      <w:r w:rsidRPr="004E3631">
        <w:rPr>
          <w:b/>
          <w:sz w:val="14"/>
          <w:szCs w:val="14"/>
        </w:rPr>
        <w:t xml:space="preserve"> zoals gebruikt tijdens het onderzoek en de techniek </w:t>
      </w:r>
      <w:r>
        <w:rPr>
          <w:b/>
          <w:sz w:val="14"/>
          <w:szCs w:val="14"/>
        </w:rPr>
        <w:t xml:space="preserve">of maatregel </w:t>
      </w:r>
      <w:r w:rsidRPr="004E3631">
        <w:rPr>
          <w:b/>
          <w:sz w:val="14"/>
          <w:szCs w:val="14"/>
        </w:rPr>
        <w:t xml:space="preserve">voldoet aan de beschrijving onder punt </w:t>
      </w:r>
      <w:r>
        <w:rPr>
          <w:b/>
          <w:sz w:val="14"/>
          <w:szCs w:val="14"/>
        </w:rPr>
        <w:t>4</w:t>
      </w:r>
      <w:r w:rsidRPr="004E3631">
        <w:rPr>
          <w:b/>
          <w:sz w:val="14"/>
          <w:szCs w:val="14"/>
        </w:rPr>
        <w:t xml:space="preserve">. Verder dient de techniek </w:t>
      </w:r>
      <w:r>
        <w:rPr>
          <w:b/>
          <w:sz w:val="14"/>
          <w:szCs w:val="14"/>
        </w:rPr>
        <w:t xml:space="preserve">of maatregel </w:t>
      </w:r>
      <w:r w:rsidRPr="004E3631">
        <w:rPr>
          <w:b/>
          <w:sz w:val="14"/>
          <w:szCs w:val="14"/>
        </w:rPr>
        <w:t xml:space="preserve">gebruikt te worden </w:t>
      </w:r>
      <w:r>
        <w:rPr>
          <w:b/>
          <w:sz w:val="14"/>
          <w:szCs w:val="14"/>
        </w:rPr>
        <w:t xml:space="preserve">met </w:t>
      </w:r>
      <w:r w:rsidRPr="004E3631">
        <w:rPr>
          <w:b/>
          <w:sz w:val="14"/>
          <w:szCs w:val="14"/>
        </w:rPr>
        <w:t>de instellingen/randvoorwaarden</w:t>
      </w:r>
      <w:r>
        <w:rPr>
          <w:b/>
          <w:sz w:val="14"/>
          <w:szCs w:val="14"/>
        </w:rPr>
        <w:t>,</w:t>
      </w:r>
      <w:r w:rsidRPr="004E3631">
        <w:rPr>
          <w:b/>
          <w:sz w:val="14"/>
          <w:szCs w:val="14"/>
        </w:rPr>
        <w:t xml:space="preserve"> zoals beschreven onder punt </w:t>
      </w:r>
      <w:r>
        <w:rPr>
          <w:b/>
          <w:sz w:val="14"/>
          <w:szCs w:val="14"/>
        </w:rPr>
        <w:t>5</w:t>
      </w:r>
      <w:r w:rsidRPr="004E3631">
        <w:rPr>
          <w:b/>
          <w:sz w:val="14"/>
          <w:szCs w:val="14"/>
        </w:rPr>
        <w:t xml:space="preserve">. Bij aanpassingen van de techniek </w:t>
      </w:r>
      <w:r>
        <w:rPr>
          <w:b/>
          <w:sz w:val="14"/>
          <w:szCs w:val="14"/>
        </w:rPr>
        <w:t xml:space="preserve">of maatregel    </w:t>
      </w:r>
      <w:r w:rsidRPr="004E3631">
        <w:rPr>
          <w:b/>
          <w:sz w:val="14"/>
          <w:szCs w:val="14"/>
        </w:rPr>
        <w:t xml:space="preserve">die mogelijk van invloed zijn op </w:t>
      </w:r>
      <w:r>
        <w:rPr>
          <w:b/>
          <w:sz w:val="14"/>
          <w:szCs w:val="14"/>
        </w:rPr>
        <w:t>de driftreductie</w:t>
      </w:r>
      <w:r w:rsidRPr="004E3631">
        <w:rPr>
          <w:b/>
          <w:sz w:val="14"/>
          <w:szCs w:val="14"/>
        </w:rPr>
        <w:t xml:space="preserve"> is </w:t>
      </w:r>
      <w:r>
        <w:rPr>
          <w:b/>
          <w:sz w:val="14"/>
          <w:szCs w:val="14"/>
        </w:rPr>
        <w:t xml:space="preserve">(zijn) </w:t>
      </w:r>
      <w:r w:rsidRPr="004E3631">
        <w:rPr>
          <w:b/>
          <w:sz w:val="14"/>
          <w:szCs w:val="14"/>
        </w:rPr>
        <w:t>de DRT-klasse</w:t>
      </w:r>
      <w:r>
        <w:rPr>
          <w:b/>
          <w:sz w:val="14"/>
          <w:szCs w:val="14"/>
        </w:rPr>
        <w:t>(n),</w:t>
      </w:r>
      <w:r w:rsidRPr="004E3631">
        <w:rPr>
          <w:b/>
          <w:sz w:val="14"/>
          <w:szCs w:val="14"/>
        </w:rPr>
        <w:t xml:space="preserve"> zoals opgenomen in de </w:t>
      </w:r>
      <w:r>
        <w:rPr>
          <w:b/>
          <w:sz w:val="14"/>
          <w:szCs w:val="14"/>
        </w:rPr>
        <w:t>DRT</w:t>
      </w:r>
      <w:r w:rsidRPr="004E3631">
        <w:rPr>
          <w:b/>
          <w:sz w:val="14"/>
          <w:szCs w:val="14"/>
        </w:rPr>
        <w:t xml:space="preserve">-lijst </w:t>
      </w:r>
      <w:r>
        <w:rPr>
          <w:b/>
          <w:sz w:val="14"/>
          <w:szCs w:val="14"/>
        </w:rPr>
        <w:t xml:space="preserve">     </w:t>
      </w:r>
      <w:r w:rsidRPr="004E3631">
        <w:rPr>
          <w:b/>
          <w:sz w:val="14"/>
          <w:szCs w:val="14"/>
        </w:rPr>
        <w:t xml:space="preserve">voor die techniek </w:t>
      </w:r>
      <w:r>
        <w:rPr>
          <w:b/>
          <w:sz w:val="14"/>
          <w:szCs w:val="14"/>
        </w:rPr>
        <w:t xml:space="preserve">of maatregel, </w:t>
      </w:r>
      <w:r w:rsidRPr="004E3631">
        <w:rPr>
          <w:b/>
          <w:sz w:val="14"/>
          <w:szCs w:val="14"/>
        </w:rPr>
        <w:t xml:space="preserve">niet langer geldig. </w:t>
      </w:r>
      <w:r>
        <w:rPr>
          <w:b/>
          <w:sz w:val="14"/>
          <w:szCs w:val="14"/>
        </w:rPr>
        <w:t>Er moet dan e</w:t>
      </w:r>
      <w:r w:rsidRPr="007A2BC0">
        <w:rPr>
          <w:b/>
          <w:sz w:val="14"/>
          <w:szCs w:val="14"/>
        </w:rPr>
        <w:t>en nieuwe aanvraag worden ingediend.</w:t>
      </w:r>
    </w:p>
    <w:p w:rsidR="007C6918" w:rsidRDefault="007C6918" w:rsidP="007C6918"/>
    <w:p w:rsidR="007C6918" w:rsidRDefault="007C6918" w:rsidP="007C6918">
      <w:pPr>
        <w:rPr>
          <w:b/>
          <w:sz w:val="26"/>
          <w:szCs w:val="26"/>
        </w:rPr>
      </w:pPr>
      <w:r w:rsidRPr="00621A52">
        <w:rPr>
          <w:b/>
          <w:sz w:val="26"/>
          <w:szCs w:val="26"/>
        </w:rPr>
        <w:t>Bijlage</w:t>
      </w:r>
    </w:p>
    <w:p w:rsidR="007C6918" w:rsidRDefault="007C6918" w:rsidP="007C6918">
      <w:pPr>
        <w:rPr>
          <w:b/>
          <w:sz w:val="26"/>
          <w:szCs w:val="26"/>
        </w:rPr>
      </w:pPr>
    </w:p>
    <w:p w:rsidR="007C6918" w:rsidRPr="00621A52" w:rsidRDefault="007C6918" w:rsidP="007C6918">
      <w:pPr>
        <w:rPr>
          <w:sz w:val="26"/>
          <w:szCs w:val="26"/>
        </w:rPr>
      </w:pPr>
      <w:r>
        <w:rPr>
          <w:color w:val="FF0000"/>
        </w:rPr>
        <w:t>[illustraties (</w:t>
      </w:r>
      <w:r w:rsidRPr="005347EF">
        <w:rPr>
          <w:color w:val="FF0000"/>
        </w:rPr>
        <w:t>foto’s en</w:t>
      </w:r>
      <w:r>
        <w:rPr>
          <w:color w:val="FF0000"/>
        </w:rPr>
        <w:t>/of</w:t>
      </w:r>
      <w:r w:rsidRPr="005347EF">
        <w:rPr>
          <w:color w:val="FF0000"/>
        </w:rPr>
        <w:t xml:space="preserve"> tekeningen</w:t>
      </w:r>
      <w:r>
        <w:rPr>
          <w:color w:val="FF0000"/>
        </w:rPr>
        <w:t>) toe</w:t>
      </w:r>
      <w:r w:rsidRPr="005347EF">
        <w:rPr>
          <w:color w:val="FF0000"/>
        </w:rPr>
        <w:t>voegen]</w:t>
      </w:r>
    </w:p>
    <w:p w:rsidR="00B86DBC" w:rsidRDefault="00B86DBC">
      <w:pPr>
        <w:rPr>
          <w:rFonts w:eastAsia="Times New Roman"/>
          <w:bCs/>
          <w:color w:val="C0504D"/>
          <w:sz w:val="20"/>
          <w:szCs w:val="20"/>
        </w:rPr>
      </w:pPr>
    </w:p>
    <w:p w:rsidR="00116F8E" w:rsidRPr="00FC065C" w:rsidRDefault="00116F8E">
      <w:pPr>
        <w:rPr>
          <w:rFonts w:eastAsia="Times New Roman"/>
          <w:bCs/>
          <w:color w:val="C0504D"/>
          <w:sz w:val="20"/>
          <w:szCs w:val="20"/>
        </w:rPr>
      </w:pPr>
    </w:p>
    <w:sectPr w:rsidR="00116F8E" w:rsidRPr="00FC065C" w:rsidSect="000B3F94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74" w:rsidRDefault="00FA4574" w:rsidP="0088501B">
      <w:r>
        <w:separator/>
      </w:r>
    </w:p>
  </w:endnote>
  <w:endnote w:type="continuationSeparator" w:id="0">
    <w:p w:rsidR="00FA4574" w:rsidRDefault="00FA4574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panose1 w:val="020B0500000000000000"/>
    <w:charset w:val="00"/>
    <w:family w:val="swiss"/>
    <w:pitch w:val="variable"/>
    <w:sig w:usb0="A0000007" w:usb1="00000000" w:usb2="00000000" w:usb3="00000000" w:csb0="00000111" w:csb1="00000000"/>
  </w:font>
  <w:font w:name="Open Sans">
    <w:altName w:val="Open Sans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34645233"/>
      <w:docPartObj>
        <w:docPartGallery w:val="Page Numbers (Bottom of Page)"/>
        <w:docPartUnique/>
      </w:docPartObj>
    </w:sdtPr>
    <w:sdtEndPr/>
    <w:sdtContent>
      <w:p w:rsidR="00FA4574" w:rsidRPr="00B0329D" w:rsidRDefault="00FA4574">
        <w:pPr>
          <w:pStyle w:val="Voettekst"/>
          <w:jc w:val="center"/>
          <w:rPr>
            <w:sz w:val="18"/>
          </w:rPr>
        </w:pPr>
        <w:r w:rsidRPr="00B0329D">
          <w:rPr>
            <w:sz w:val="18"/>
          </w:rPr>
          <w:fldChar w:fldCharType="begin"/>
        </w:r>
        <w:r w:rsidRPr="00B0329D">
          <w:rPr>
            <w:sz w:val="18"/>
          </w:rPr>
          <w:instrText xml:space="preserve"> PAGE   \* MERGEFORMAT </w:instrText>
        </w:r>
        <w:r w:rsidRPr="00B0329D">
          <w:rPr>
            <w:sz w:val="18"/>
          </w:rPr>
          <w:fldChar w:fldCharType="separate"/>
        </w:r>
        <w:r w:rsidR="0040668F">
          <w:rPr>
            <w:noProof/>
            <w:sz w:val="18"/>
          </w:rPr>
          <w:t>1</w:t>
        </w:r>
        <w:r w:rsidRPr="00B0329D">
          <w:rPr>
            <w:sz w:val="18"/>
          </w:rPr>
          <w:fldChar w:fldCharType="end"/>
        </w:r>
      </w:p>
    </w:sdtContent>
  </w:sdt>
  <w:p w:rsidR="00FA4574" w:rsidRPr="00B0329D" w:rsidRDefault="00FA4574">
    <w:pPr>
      <w:pStyle w:val="Voetteks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74" w:rsidRDefault="00FA4574" w:rsidP="0088501B">
      <w:r>
        <w:separator/>
      </w:r>
    </w:p>
  </w:footnote>
  <w:footnote w:type="continuationSeparator" w:id="0">
    <w:p w:rsidR="00FA4574" w:rsidRDefault="00FA4574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74" w:rsidRDefault="00FA457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62"/>
    <w:multiLevelType w:val="hybridMultilevel"/>
    <w:tmpl w:val="A74EFEF8"/>
    <w:lvl w:ilvl="0" w:tplc="0413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4054C"/>
    <w:multiLevelType w:val="hybridMultilevel"/>
    <w:tmpl w:val="AA0C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37A9"/>
    <w:multiLevelType w:val="hybridMultilevel"/>
    <w:tmpl w:val="10749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4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5">
    <w:nsid w:val="1B7D51B2"/>
    <w:multiLevelType w:val="hybridMultilevel"/>
    <w:tmpl w:val="D2C0AB50"/>
    <w:lvl w:ilvl="0" w:tplc="0413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346F8A"/>
    <w:multiLevelType w:val="hybridMultilevel"/>
    <w:tmpl w:val="ACA8401C"/>
    <w:lvl w:ilvl="0" w:tplc="BC84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BC5026"/>
    <w:multiLevelType w:val="hybridMultilevel"/>
    <w:tmpl w:val="27403FA6"/>
    <w:lvl w:ilvl="0" w:tplc="8CF41468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9">
    <w:nsid w:val="31CB79D8"/>
    <w:multiLevelType w:val="multilevel"/>
    <w:tmpl w:val="06962652"/>
    <w:numStyleLink w:val="Lijststijl"/>
  </w:abstractNum>
  <w:abstractNum w:abstractNumId="10">
    <w:nsid w:val="31CE58EA"/>
    <w:multiLevelType w:val="hybridMultilevel"/>
    <w:tmpl w:val="90FC8D2C"/>
    <w:lvl w:ilvl="0" w:tplc="845EB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184A"/>
    <w:multiLevelType w:val="hybridMultilevel"/>
    <w:tmpl w:val="F9F00CE2"/>
    <w:lvl w:ilvl="0" w:tplc="BC84B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C20E6">
      <w:start w:val="3"/>
      <w:numFmt w:val="bullet"/>
      <w:lvlText w:val="-"/>
      <w:lvlJc w:val="left"/>
      <w:pPr>
        <w:ind w:left="1440" w:hanging="360"/>
      </w:pPr>
      <w:rPr>
        <w:rFonts w:ascii="Verdana" w:eastAsia="Verdana" w:hAnsi="Verdan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18DB"/>
    <w:multiLevelType w:val="hybridMultilevel"/>
    <w:tmpl w:val="1A2EB5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AF52EC"/>
    <w:multiLevelType w:val="hybridMultilevel"/>
    <w:tmpl w:val="FC40BE70"/>
    <w:lvl w:ilvl="0" w:tplc="D2F0D0E6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F2B8A"/>
    <w:multiLevelType w:val="hybridMultilevel"/>
    <w:tmpl w:val="01709D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513695"/>
    <w:multiLevelType w:val="hybridMultilevel"/>
    <w:tmpl w:val="60A6137E"/>
    <w:lvl w:ilvl="0" w:tplc="0413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373B7A"/>
    <w:multiLevelType w:val="hybridMultilevel"/>
    <w:tmpl w:val="E18650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A0596"/>
    <w:multiLevelType w:val="hybridMultilevel"/>
    <w:tmpl w:val="03067AF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3F7205"/>
    <w:multiLevelType w:val="hybridMultilevel"/>
    <w:tmpl w:val="D1A4FE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8E23AB"/>
    <w:multiLevelType w:val="hybridMultilevel"/>
    <w:tmpl w:val="3036DA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54A20"/>
    <w:multiLevelType w:val="hybridMultilevel"/>
    <w:tmpl w:val="56CA18FA"/>
    <w:lvl w:ilvl="0" w:tplc="BC84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36314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4EA835A">
      <w:start w:val="2"/>
      <w:numFmt w:val="bullet"/>
      <w:lvlText w:val="-"/>
      <w:lvlJc w:val="left"/>
      <w:pPr>
        <w:ind w:left="1980" w:hanging="360"/>
      </w:pPr>
      <w:rPr>
        <w:rFonts w:ascii="Verdana" w:eastAsia="Verdana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6F624D"/>
    <w:multiLevelType w:val="hybridMultilevel"/>
    <w:tmpl w:val="E01C3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8"/>
  </w:num>
  <w:num w:numId="6">
    <w:abstractNumId w:val="16"/>
  </w:num>
  <w:num w:numId="7">
    <w:abstractNumId w:val="17"/>
  </w:num>
  <w:num w:numId="8">
    <w:abstractNumId w:val="19"/>
  </w:num>
  <w:num w:numId="9">
    <w:abstractNumId w:val="2"/>
  </w:num>
  <w:num w:numId="10">
    <w:abstractNumId w:val="1"/>
  </w:num>
  <w:num w:numId="11">
    <w:abstractNumId w:val="21"/>
  </w:num>
  <w:num w:numId="12">
    <w:abstractNumId w:val="7"/>
  </w:num>
  <w:num w:numId="13">
    <w:abstractNumId w:val="13"/>
  </w:num>
  <w:num w:numId="14">
    <w:abstractNumId w:val="14"/>
  </w:num>
  <w:num w:numId="15">
    <w:abstractNumId w:val="11"/>
  </w:num>
  <w:num w:numId="16">
    <w:abstractNumId w:val="6"/>
  </w:num>
  <w:num w:numId="17">
    <w:abstractNumId w:val="20"/>
  </w:num>
  <w:num w:numId="18">
    <w:abstractNumId w:val="5"/>
  </w:num>
  <w:num w:numId="19">
    <w:abstractNumId w:val="0"/>
  </w:num>
  <w:num w:numId="20">
    <w:abstractNumId w:val="15"/>
  </w:num>
  <w:num w:numId="21">
    <w:abstractNumId w:val="12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C3"/>
    <w:rsid w:val="000003C2"/>
    <w:rsid w:val="00002736"/>
    <w:rsid w:val="00002AAC"/>
    <w:rsid w:val="0000345E"/>
    <w:rsid w:val="0000375C"/>
    <w:rsid w:val="000062F2"/>
    <w:rsid w:val="00006A36"/>
    <w:rsid w:val="00011589"/>
    <w:rsid w:val="0001289E"/>
    <w:rsid w:val="000136DB"/>
    <w:rsid w:val="00016D5B"/>
    <w:rsid w:val="00021663"/>
    <w:rsid w:val="00023609"/>
    <w:rsid w:val="000270E5"/>
    <w:rsid w:val="00034C75"/>
    <w:rsid w:val="00035214"/>
    <w:rsid w:val="00035454"/>
    <w:rsid w:val="0003550B"/>
    <w:rsid w:val="00037DDC"/>
    <w:rsid w:val="00043163"/>
    <w:rsid w:val="000450B5"/>
    <w:rsid w:val="00046431"/>
    <w:rsid w:val="00046EEE"/>
    <w:rsid w:val="00047851"/>
    <w:rsid w:val="00050E21"/>
    <w:rsid w:val="000555CA"/>
    <w:rsid w:val="00055B5D"/>
    <w:rsid w:val="00056D70"/>
    <w:rsid w:val="000576D6"/>
    <w:rsid w:val="00057AD8"/>
    <w:rsid w:val="00061725"/>
    <w:rsid w:val="00062130"/>
    <w:rsid w:val="00062A05"/>
    <w:rsid w:val="00062F23"/>
    <w:rsid w:val="00063B56"/>
    <w:rsid w:val="00064823"/>
    <w:rsid w:val="00064C5B"/>
    <w:rsid w:val="00066F3A"/>
    <w:rsid w:val="000728E5"/>
    <w:rsid w:val="00073F40"/>
    <w:rsid w:val="00075C57"/>
    <w:rsid w:val="00077365"/>
    <w:rsid w:val="00082A13"/>
    <w:rsid w:val="00083DDC"/>
    <w:rsid w:val="00084A72"/>
    <w:rsid w:val="00085ABD"/>
    <w:rsid w:val="00086B40"/>
    <w:rsid w:val="00087C43"/>
    <w:rsid w:val="00090D62"/>
    <w:rsid w:val="00091D15"/>
    <w:rsid w:val="000921B6"/>
    <w:rsid w:val="00094A97"/>
    <w:rsid w:val="00095F26"/>
    <w:rsid w:val="0009613B"/>
    <w:rsid w:val="000964E7"/>
    <w:rsid w:val="000978B5"/>
    <w:rsid w:val="000A0115"/>
    <w:rsid w:val="000A1593"/>
    <w:rsid w:val="000A4243"/>
    <w:rsid w:val="000A57FE"/>
    <w:rsid w:val="000A7974"/>
    <w:rsid w:val="000B3C82"/>
    <w:rsid w:val="000B3F94"/>
    <w:rsid w:val="000B4B91"/>
    <w:rsid w:val="000B6A7A"/>
    <w:rsid w:val="000C0743"/>
    <w:rsid w:val="000C16E8"/>
    <w:rsid w:val="000C2EAB"/>
    <w:rsid w:val="000C40FD"/>
    <w:rsid w:val="000C4657"/>
    <w:rsid w:val="000C5F4A"/>
    <w:rsid w:val="000C66CF"/>
    <w:rsid w:val="000D010C"/>
    <w:rsid w:val="000D2118"/>
    <w:rsid w:val="000D45EB"/>
    <w:rsid w:val="000D59E6"/>
    <w:rsid w:val="000E0AAA"/>
    <w:rsid w:val="000E18AC"/>
    <w:rsid w:val="000E1F3B"/>
    <w:rsid w:val="000E21FE"/>
    <w:rsid w:val="000E28F5"/>
    <w:rsid w:val="000E6BC6"/>
    <w:rsid w:val="000F2AB2"/>
    <w:rsid w:val="000F4A3A"/>
    <w:rsid w:val="00102F57"/>
    <w:rsid w:val="001056F6"/>
    <w:rsid w:val="001075A7"/>
    <w:rsid w:val="00107EA0"/>
    <w:rsid w:val="00111C49"/>
    <w:rsid w:val="001126E9"/>
    <w:rsid w:val="001142AE"/>
    <w:rsid w:val="001147E0"/>
    <w:rsid w:val="00114BF1"/>
    <w:rsid w:val="001161C3"/>
    <w:rsid w:val="00116869"/>
    <w:rsid w:val="00116F8E"/>
    <w:rsid w:val="00123A31"/>
    <w:rsid w:val="0012512A"/>
    <w:rsid w:val="0012630A"/>
    <w:rsid w:val="0012652C"/>
    <w:rsid w:val="00127B67"/>
    <w:rsid w:val="00131FB3"/>
    <w:rsid w:val="0013486B"/>
    <w:rsid w:val="00136D27"/>
    <w:rsid w:val="00137E1E"/>
    <w:rsid w:val="00141EE1"/>
    <w:rsid w:val="00143C4B"/>
    <w:rsid w:val="00144DF0"/>
    <w:rsid w:val="00144F5A"/>
    <w:rsid w:val="001539A5"/>
    <w:rsid w:val="00156E17"/>
    <w:rsid w:val="00160019"/>
    <w:rsid w:val="00160BFB"/>
    <w:rsid w:val="00161449"/>
    <w:rsid w:val="001616F1"/>
    <w:rsid w:val="00163A24"/>
    <w:rsid w:val="00165EA1"/>
    <w:rsid w:val="00170551"/>
    <w:rsid w:val="001713B0"/>
    <w:rsid w:val="00173156"/>
    <w:rsid w:val="0017592C"/>
    <w:rsid w:val="00175FC5"/>
    <w:rsid w:val="00176D0D"/>
    <w:rsid w:val="001846ED"/>
    <w:rsid w:val="00187667"/>
    <w:rsid w:val="00190C18"/>
    <w:rsid w:val="0019264E"/>
    <w:rsid w:val="00195818"/>
    <w:rsid w:val="001960AC"/>
    <w:rsid w:val="001A0137"/>
    <w:rsid w:val="001A26A5"/>
    <w:rsid w:val="001A26A8"/>
    <w:rsid w:val="001A389D"/>
    <w:rsid w:val="001A6981"/>
    <w:rsid w:val="001A7BF8"/>
    <w:rsid w:val="001A7D7F"/>
    <w:rsid w:val="001B3301"/>
    <w:rsid w:val="001B3B22"/>
    <w:rsid w:val="001B73AE"/>
    <w:rsid w:val="001C2CA4"/>
    <w:rsid w:val="001C3A15"/>
    <w:rsid w:val="001C4C78"/>
    <w:rsid w:val="001D42B0"/>
    <w:rsid w:val="001D5B81"/>
    <w:rsid w:val="001D6F03"/>
    <w:rsid w:val="001D7850"/>
    <w:rsid w:val="001E5426"/>
    <w:rsid w:val="001F1A26"/>
    <w:rsid w:val="001F1B2E"/>
    <w:rsid w:val="001F2927"/>
    <w:rsid w:val="001F2958"/>
    <w:rsid w:val="001F2CB4"/>
    <w:rsid w:val="002005A4"/>
    <w:rsid w:val="00201CE5"/>
    <w:rsid w:val="00203CF8"/>
    <w:rsid w:val="00205BAB"/>
    <w:rsid w:val="002067BF"/>
    <w:rsid w:val="00207D01"/>
    <w:rsid w:val="00210757"/>
    <w:rsid w:val="00211EDB"/>
    <w:rsid w:val="002130DF"/>
    <w:rsid w:val="00213C8D"/>
    <w:rsid w:val="00215E0F"/>
    <w:rsid w:val="002178B2"/>
    <w:rsid w:val="002178BF"/>
    <w:rsid w:val="00217C60"/>
    <w:rsid w:val="0022031F"/>
    <w:rsid w:val="00220FB7"/>
    <w:rsid w:val="00223150"/>
    <w:rsid w:val="00227DB1"/>
    <w:rsid w:val="00227EC7"/>
    <w:rsid w:val="00230BB1"/>
    <w:rsid w:val="00232047"/>
    <w:rsid w:val="00236992"/>
    <w:rsid w:val="00237F02"/>
    <w:rsid w:val="002418F9"/>
    <w:rsid w:val="00241C34"/>
    <w:rsid w:val="00242081"/>
    <w:rsid w:val="002435C8"/>
    <w:rsid w:val="00244D6A"/>
    <w:rsid w:val="002510B0"/>
    <w:rsid w:val="00253FD5"/>
    <w:rsid w:val="00254362"/>
    <w:rsid w:val="002564B7"/>
    <w:rsid w:val="00257757"/>
    <w:rsid w:val="002600D0"/>
    <w:rsid w:val="00260356"/>
    <w:rsid w:val="00264165"/>
    <w:rsid w:val="00264B17"/>
    <w:rsid w:val="002713E0"/>
    <w:rsid w:val="002717F2"/>
    <w:rsid w:val="00280238"/>
    <w:rsid w:val="002828D2"/>
    <w:rsid w:val="0028371E"/>
    <w:rsid w:val="002869C1"/>
    <w:rsid w:val="00287CA9"/>
    <w:rsid w:val="0029309D"/>
    <w:rsid w:val="00296AB7"/>
    <w:rsid w:val="00297FF0"/>
    <w:rsid w:val="002A052E"/>
    <w:rsid w:val="002A0FF0"/>
    <w:rsid w:val="002A1353"/>
    <w:rsid w:val="002A265D"/>
    <w:rsid w:val="002A2CAA"/>
    <w:rsid w:val="002A59A5"/>
    <w:rsid w:val="002A5BCC"/>
    <w:rsid w:val="002A6578"/>
    <w:rsid w:val="002B1092"/>
    <w:rsid w:val="002B29FA"/>
    <w:rsid w:val="002B2F25"/>
    <w:rsid w:val="002B6121"/>
    <w:rsid w:val="002B6B0E"/>
    <w:rsid w:val="002B78CA"/>
    <w:rsid w:val="002C0408"/>
    <w:rsid w:val="002C226B"/>
    <w:rsid w:val="002C2433"/>
    <w:rsid w:val="002C4C41"/>
    <w:rsid w:val="002C4F1D"/>
    <w:rsid w:val="002C5CDD"/>
    <w:rsid w:val="002C6421"/>
    <w:rsid w:val="002D0361"/>
    <w:rsid w:val="002D0CE5"/>
    <w:rsid w:val="002D3244"/>
    <w:rsid w:val="002D35B6"/>
    <w:rsid w:val="002D56FE"/>
    <w:rsid w:val="002D68D4"/>
    <w:rsid w:val="002D6E4C"/>
    <w:rsid w:val="002E09C9"/>
    <w:rsid w:val="002E0FD2"/>
    <w:rsid w:val="002E28D5"/>
    <w:rsid w:val="002E3743"/>
    <w:rsid w:val="002E4AE6"/>
    <w:rsid w:val="002E614E"/>
    <w:rsid w:val="002E66B7"/>
    <w:rsid w:val="002E66E7"/>
    <w:rsid w:val="002E7628"/>
    <w:rsid w:val="002E769B"/>
    <w:rsid w:val="002F2B69"/>
    <w:rsid w:val="002F5D1C"/>
    <w:rsid w:val="002F663F"/>
    <w:rsid w:val="002F7742"/>
    <w:rsid w:val="0030117A"/>
    <w:rsid w:val="00303C8E"/>
    <w:rsid w:val="00304A31"/>
    <w:rsid w:val="00305095"/>
    <w:rsid w:val="00307C35"/>
    <w:rsid w:val="0031244F"/>
    <w:rsid w:val="00313692"/>
    <w:rsid w:val="00313E61"/>
    <w:rsid w:val="00315E10"/>
    <w:rsid w:val="0032029E"/>
    <w:rsid w:val="00320ECF"/>
    <w:rsid w:val="00325262"/>
    <w:rsid w:val="00330C13"/>
    <w:rsid w:val="003319F1"/>
    <w:rsid w:val="00331AB6"/>
    <w:rsid w:val="00336360"/>
    <w:rsid w:val="00336B2E"/>
    <w:rsid w:val="0033719B"/>
    <w:rsid w:val="003419CB"/>
    <w:rsid w:val="003436AA"/>
    <w:rsid w:val="0034536A"/>
    <w:rsid w:val="003457F3"/>
    <w:rsid w:val="00345FA3"/>
    <w:rsid w:val="003509C3"/>
    <w:rsid w:val="00351620"/>
    <w:rsid w:val="00352BF2"/>
    <w:rsid w:val="0035630E"/>
    <w:rsid w:val="00356592"/>
    <w:rsid w:val="003608AB"/>
    <w:rsid w:val="00360938"/>
    <w:rsid w:val="00362C8D"/>
    <w:rsid w:val="0036378C"/>
    <w:rsid w:val="0036653B"/>
    <w:rsid w:val="0037006A"/>
    <w:rsid w:val="00370B83"/>
    <w:rsid w:val="0037142C"/>
    <w:rsid w:val="00372CD4"/>
    <w:rsid w:val="00374460"/>
    <w:rsid w:val="003754CE"/>
    <w:rsid w:val="0037779D"/>
    <w:rsid w:val="0038077E"/>
    <w:rsid w:val="00381CE8"/>
    <w:rsid w:val="00383440"/>
    <w:rsid w:val="00384645"/>
    <w:rsid w:val="00384E74"/>
    <w:rsid w:val="0038549E"/>
    <w:rsid w:val="00385AAD"/>
    <w:rsid w:val="003874A2"/>
    <w:rsid w:val="00393A4C"/>
    <w:rsid w:val="003A1D7B"/>
    <w:rsid w:val="003A368E"/>
    <w:rsid w:val="003B0219"/>
    <w:rsid w:val="003B13DB"/>
    <w:rsid w:val="003B33C4"/>
    <w:rsid w:val="003B45B8"/>
    <w:rsid w:val="003B4BF8"/>
    <w:rsid w:val="003B6414"/>
    <w:rsid w:val="003C09AE"/>
    <w:rsid w:val="003C0DEA"/>
    <w:rsid w:val="003C2122"/>
    <w:rsid w:val="003C267A"/>
    <w:rsid w:val="003C29A7"/>
    <w:rsid w:val="003C4713"/>
    <w:rsid w:val="003C4BF2"/>
    <w:rsid w:val="003C4FEB"/>
    <w:rsid w:val="003C7AE6"/>
    <w:rsid w:val="003D03CA"/>
    <w:rsid w:val="003D06E9"/>
    <w:rsid w:val="003D253E"/>
    <w:rsid w:val="003D4A48"/>
    <w:rsid w:val="003D51FB"/>
    <w:rsid w:val="003E184D"/>
    <w:rsid w:val="003E3375"/>
    <w:rsid w:val="003E701A"/>
    <w:rsid w:val="003F0684"/>
    <w:rsid w:val="003F185C"/>
    <w:rsid w:val="003F27BD"/>
    <w:rsid w:val="003F3DF9"/>
    <w:rsid w:val="003F4DC6"/>
    <w:rsid w:val="003F538B"/>
    <w:rsid w:val="003F5EB0"/>
    <w:rsid w:val="003F637A"/>
    <w:rsid w:val="003F6EDB"/>
    <w:rsid w:val="0040142D"/>
    <w:rsid w:val="00403AD8"/>
    <w:rsid w:val="0040436E"/>
    <w:rsid w:val="004044A6"/>
    <w:rsid w:val="0040571B"/>
    <w:rsid w:val="0040668F"/>
    <w:rsid w:val="00407943"/>
    <w:rsid w:val="00411F37"/>
    <w:rsid w:val="004154D9"/>
    <w:rsid w:val="00416C84"/>
    <w:rsid w:val="00420643"/>
    <w:rsid w:val="00421E3E"/>
    <w:rsid w:val="0042280C"/>
    <w:rsid w:val="00425063"/>
    <w:rsid w:val="00427556"/>
    <w:rsid w:val="00430B71"/>
    <w:rsid w:val="00430E68"/>
    <w:rsid w:val="0043110F"/>
    <w:rsid w:val="004318C1"/>
    <w:rsid w:val="00431D2E"/>
    <w:rsid w:val="00434EA7"/>
    <w:rsid w:val="00436E4D"/>
    <w:rsid w:val="0044006F"/>
    <w:rsid w:val="004405C4"/>
    <w:rsid w:val="00441790"/>
    <w:rsid w:val="00444E98"/>
    <w:rsid w:val="0044550A"/>
    <w:rsid w:val="00446BD9"/>
    <w:rsid w:val="00447CD4"/>
    <w:rsid w:val="00450447"/>
    <w:rsid w:val="004506BC"/>
    <w:rsid w:val="004507CE"/>
    <w:rsid w:val="004510E7"/>
    <w:rsid w:val="004518A7"/>
    <w:rsid w:val="00454E6C"/>
    <w:rsid w:val="00455397"/>
    <w:rsid w:val="00455F1B"/>
    <w:rsid w:val="004609CE"/>
    <w:rsid w:val="00461C1B"/>
    <w:rsid w:val="00462E1C"/>
    <w:rsid w:val="004723E8"/>
    <w:rsid w:val="00473017"/>
    <w:rsid w:val="004735CA"/>
    <w:rsid w:val="004746B3"/>
    <w:rsid w:val="00481C47"/>
    <w:rsid w:val="00481E75"/>
    <w:rsid w:val="00481F91"/>
    <w:rsid w:val="0048355C"/>
    <w:rsid w:val="00483565"/>
    <w:rsid w:val="00485086"/>
    <w:rsid w:val="0048601C"/>
    <w:rsid w:val="00487DD3"/>
    <w:rsid w:val="00492067"/>
    <w:rsid w:val="00494464"/>
    <w:rsid w:val="00495B3B"/>
    <w:rsid w:val="00496367"/>
    <w:rsid w:val="004A08B6"/>
    <w:rsid w:val="004A1D9C"/>
    <w:rsid w:val="004A266F"/>
    <w:rsid w:val="004A27F2"/>
    <w:rsid w:val="004A2925"/>
    <w:rsid w:val="004A4830"/>
    <w:rsid w:val="004A4873"/>
    <w:rsid w:val="004A4F18"/>
    <w:rsid w:val="004A5733"/>
    <w:rsid w:val="004B0EA1"/>
    <w:rsid w:val="004B10A6"/>
    <w:rsid w:val="004B5BBE"/>
    <w:rsid w:val="004B64B8"/>
    <w:rsid w:val="004B75B9"/>
    <w:rsid w:val="004B788E"/>
    <w:rsid w:val="004C0F7E"/>
    <w:rsid w:val="004C1DDF"/>
    <w:rsid w:val="004C286D"/>
    <w:rsid w:val="004C497C"/>
    <w:rsid w:val="004C5AED"/>
    <w:rsid w:val="004C7A2C"/>
    <w:rsid w:val="004D3E77"/>
    <w:rsid w:val="004D50C9"/>
    <w:rsid w:val="004D766D"/>
    <w:rsid w:val="004E0B4B"/>
    <w:rsid w:val="004E5E8E"/>
    <w:rsid w:val="004E75A7"/>
    <w:rsid w:val="004F0E04"/>
    <w:rsid w:val="004F1BA4"/>
    <w:rsid w:val="004F321D"/>
    <w:rsid w:val="004F3E14"/>
    <w:rsid w:val="004F42F0"/>
    <w:rsid w:val="004F6717"/>
    <w:rsid w:val="0050347C"/>
    <w:rsid w:val="0050519C"/>
    <w:rsid w:val="00506210"/>
    <w:rsid w:val="00506BBA"/>
    <w:rsid w:val="005073BD"/>
    <w:rsid w:val="00510787"/>
    <w:rsid w:val="00513298"/>
    <w:rsid w:val="00515DF8"/>
    <w:rsid w:val="00517331"/>
    <w:rsid w:val="00517F5E"/>
    <w:rsid w:val="00520511"/>
    <w:rsid w:val="00521273"/>
    <w:rsid w:val="005214C6"/>
    <w:rsid w:val="0052252C"/>
    <w:rsid w:val="00524986"/>
    <w:rsid w:val="00526E13"/>
    <w:rsid w:val="00527150"/>
    <w:rsid w:val="00527638"/>
    <w:rsid w:val="00527B05"/>
    <w:rsid w:val="005332DE"/>
    <w:rsid w:val="00533C26"/>
    <w:rsid w:val="00535748"/>
    <w:rsid w:val="00536FC8"/>
    <w:rsid w:val="00537756"/>
    <w:rsid w:val="00540105"/>
    <w:rsid w:val="00540491"/>
    <w:rsid w:val="0054278E"/>
    <w:rsid w:val="0054469E"/>
    <w:rsid w:val="00546B89"/>
    <w:rsid w:val="00547A97"/>
    <w:rsid w:val="005514C3"/>
    <w:rsid w:val="00552360"/>
    <w:rsid w:val="00552FC4"/>
    <w:rsid w:val="00554DFC"/>
    <w:rsid w:val="0055631D"/>
    <w:rsid w:val="00557C6B"/>
    <w:rsid w:val="00557D74"/>
    <w:rsid w:val="00561B98"/>
    <w:rsid w:val="00562A9F"/>
    <w:rsid w:val="0056397F"/>
    <w:rsid w:val="00564A43"/>
    <w:rsid w:val="00570218"/>
    <w:rsid w:val="0057331C"/>
    <w:rsid w:val="005762B3"/>
    <w:rsid w:val="00581EDC"/>
    <w:rsid w:val="0058341A"/>
    <w:rsid w:val="005914D7"/>
    <w:rsid w:val="00592481"/>
    <w:rsid w:val="00592D20"/>
    <w:rsid w:val="00593066"/>
    <w:rsid w:val="00594BD6"/>
    <w:rsid w:val="00596E77"/>
    <w:rsid w:val="0059705D"/>
    <w:rsid w:val="00597423"/>
    <w:rsid w:val="005A0805"/>
    <w:rsid w:val="005A2D2A"/>
    <w:rsid w:val="005A3788"/>
    <w:rsid w:val="005A4CC1"/>
    <w:rsid w:val="005A4FBE"/>
    <w:rsid w:val="005B0944"/>
    <w:rsid w:val="005B5A3A"/>
    <w:rsid w:val="005C03A2"/>
    <w:rsid w:val="005C3ADB"/>
    <w:rsid w:val="005C3CCE"/>
    <w:rsid w:val="005C44E5"/>
    <w:rsid w:val="005D2420"/>
    <w:rsid w:val="005D2CF1"/>
    <w:rsid w:val="005D5BF4"/>
    <w:rsid w:val="005D6C20"/>
    <w:rsid w:val="005D747A"/>
    <w:rsid w:val="005E046F"/>
    <w:rsid w:val="005E1388"/>
    <w:rsid w:val="005E1B14"/>
    <w:rsid w:val="005E296C"/>
    <w:rsid w:val="005E2B4B"/>
    <w:rsid w:val="005E3974"/>
    <w:rsid w:val="005E614D"/>
    <w:rsid w:val="005E7FEE"/>
    <w:rsid w:val="005F18E6"/>
    <w:rsid w:val="005F2304"/>
    <w:rsid w:val="005F3B3C"/>
    <w:rsid w:val="005F569B"/>
    <w:rsid w:val="005F5E0A"/>
    <w:rsid w:val="005F632D"/>
    <w:rsid w:val="0060011A"/>
    <w:rsid w:val="006006F5"/>
    <w:rsid w:val="006017A9"/>
    <w:rsid w:val="006027B1"/>
    <w:rsid w:val="00603AB5"/>
    <w:rsid w:val="006051AF"/>
    <w:rsid w:val="00606732"/>
    <w:rsid w:val="006073AB"/>
    <w:rsid w:val="0061271B"/>
    <w:rsid w:val="006133EC"/>
    <w:rsid w:val="00614FD9"/>
    <w:rsid w:val="00616E38"/>
    <w:rsid w:val="00616E6B"/>
    <w:rsid w:val="00616F71"/>
    <w:rsid w:val="00620202"/>
    <w:rsid w:val="00621B9F"/>
    <w:rsid w:val="00626B27"/>
    <w:rsid w:val="00630AAB"/>
    <w:rsid w:val="00634A7F"/>
    <w:rsid w:val="00640128"/>
    <w:rsid w:val="00641D65"/>
    <w:rsid w:val="00643044"/>
    <w:rsid w:val="00643F25"/>
    <w:rsid w:val="00645988"/>
    <w:rsid w:val="00645F53"/>
    <w:rsid w:val="00646E32"/>
    <w:rsid w:val="00647F03"/>
    <w:rsid w:val="0065067F"/>
    <w:rsid w:val="00650A9B"/>
    <w:rsid w:val="00652E7F"/>
    <w:rsid w:val="0065372B"/>
    <w:rsid w:val="00653C26"/>
    <w:rsid w:val="0065727A"/>
    <w:rsid w:val="00660552"/>
    <w:rsid w:val="00661BCA"/>
    <w:rsid w:val="00663C81"/>
    <w:rsid w:val="00664E8E"/>
    <w:rsid w:val="0066644A"/>
    <w:rsid w:val="00666BE2"/>
    <w:rsid w:val="00667E11"/>
    <w:rsid w:val="006732A7"/>
    <w:rsid w:val="00674834"/>
    <w:rsid w:val="00674DC6"/>
    <w:rsid w:val="00675B1A"/>
    <w:rsid w:val="00675C9E"/>
    <w:rsid w:val="006767BD"/>
    <w:rsid w:val="006811B2"/>
    <w:rsid w:val="006821C2"/>
    <w:rsid w:val="00682898"/>
    <w:rsid w:val="00682ABB"/>
    <w:rsid w:val="006834AF"/>
    <w:rsid w:val="00685691"/>
    <w:rsid w:val="00686216"/>
    <w:rsid w:val="006913BD"/>
    <w:rsid w:val="00691D30"/>
    <w:rsid w:val="0069303F"/>
    <w:rsid w:val="00693B99"/>
    <w:rsid w:val="006A0889"/>
    <w:rsid w:val="006A1639"/>
    <w:rsid w:val="006A2667"/>
    <w:rsid w:val="006A44C9"/>
    <w:rsid w:val="006A597A"/>
    <w:rsid w:val="006B15A2"/>
    <w:rsid w:val="006B2237"/>
    <w:rsid w:val="006B3909"/>
    <w:rsid w:val="006B4174"/>
    <w:rsid w:val="006B5E27"/>
    <w:rsid w:val="006B6149"/>
    <w:rsid w:val="006C2610"/>
    <w:rsid w:val="006C50EF"/>
    <w:rsid w:val="006C612C"/>
    <w:rsid w:val="006C6C72"/>
    <w:rsid w:val="006C7D9D"/>
    <w:rsid w:val="006D027E"/>
    <w:rsid w:val="006D0535"/>
    <w:rsid w:val="006D2E66"/>
    <w:rsid w:val="006D3749"/>
    <w:rsid w:val="006D3BA9"/>
    <w:rsid w:val="006D4A28"/>
    <w:rsid w:val="006D6361"/>
    <w:rsid w:val="006D688F"/>
    <w:rsid w:val="006D6B0C"/>
    <w:rsid w:val="006D6C93"/>
    <w:rsid w:val="006E3ADF"/>
    <w:rsid w:val="006E44BE"/>
    <w:rsid w:val="006E572C"/>
    <w:rsid w:val="006F12F4"/>
    <w:rsid w:val="006F23C9"/>
    <w:rsid w:val="006F2D41"/>
    <w:rsid w:val="006F3CC8"/>
    <w:rsid w:val="006F42D7"/>
    <w:rsid w:val="006F4830"/>
    <w:rsid w:val="006F4EA2"/>
    <w:rsid w:val="006F6487"/>
    <w:rsid w:val="00700269"/>
    <w:rsid w:val="00701A6D"/>
    <w:rsid w:val="00702D6A"/>
    <w:rsid w:val="007046B7"/>
    <w:rsid w:val="007046D0"/>
    <w:rsid w:val="00704B27"/>
    <w:rsid w:val="00705C79"/>
    <w:rsid w:val="007115FD"/>
    <w:rsid w:val="007143CB"/>
    <w:rsid w:val="0071447C"/>
    <w:rsid w:val="007144E8"/>
    <w:rsid w:val="00720655"/>
    <w:rsid w:val="00720793"/>
    <w:rsid w:val="00722884"/>
    <w:rsid w:val="00723530"/>
    <w:rsid w:val="00725521"/>
    <w:rsid w:val="007313F5"/>
    <w:rsid w:val="007317A0"/>
    <w:rsid w:val="00731C17"/>
    <w:rsid w:val="00731D72"/>
    <w:rsid w:val="00733F8B"/>
    <w:rsid w:val="007367EC"/>
    <w:rsid w:val="00737C9D"/>
    <w:rsid w:val="00740911"/>
    <w:rsid w:val="00741CC8"/>
    <w:rsid w:val="007443F5"/>
    <w:rsid w:val="00746324"/>
    <w:rsid w:val="0074726B"/>
    <w:rsid w:val="00747D7B"/>
    <w:rsid w:val="00750CBA"/>
    <w:rsid w:val="0075123C"/>
    <w:rsid w:val="00752AF5"/>
    <w:rsid w:val="00755FBF"/>
    <w:rsid w:val="007566B4"/>
    <w:rsid w:val="00756E51"/>
    <w:rsid w:val="0076040A"/>
    <w:rsid w:val="007604A3"/>
    <w:rsid w:val="0076257D"/>
    <w:rsid w:val="00774047"/>
    <w:rsid w:val="007741F4"/>
    <w:rsid w:val="007764C6"/>
    <w:rsid w:val="00777AF3"/>
    <w:rsid w:val="00777BB1"/>
    <w:rsid w:val="00777E41"/>
    <w:rsid w:val="00781714"/>
    <w:rsid w:val="00781F6A"/>
    <w:rsid w:val="00782693"/>
    <w:rsid w:val="00782B02"/>
    <w:rsid w:val="007836A9"/>
    <w:rsid w:val="00785479"/>
    <w:rsid w:val="00786A5C"/>
    <w:rsid w:val="00787728"/>
    <w:rsid w:val="00790ACA"/>
    <w:rsid w:val="00790F8B"/>
    <w:rsid w:val="00792899"/>
    <w:rsid w:val="007931AB"/>
    <w:rsid w:val="00794045"/>
    <w:rsid w:val="0079423D"/>
    <w:rsid w:val="0079426E"/>
    <w:rsid w:val="007943A3"/>
    <w:rsid w:val="00794A80"/>
    <w:rsid w:val="00795B66"/>
    <w:rsid w:val="00796E78"/>
    <w:rsid w:val="00797C71"/>
    <w:rsid w:val="007A221E"/>
    <w:rsid w:val="007A3814"/>
    <w:rsid w:val="007A49C0"/>
    <w:rsid w:val="007A4CE2"/>
    <w:rsid w:val="007A7595"/>
    <w:rsid w:val="007B12CD"/>
    <w:rsid w:val="007B53F0"/>
    <w:rsid w:val="007B5C73"/>
    <w:rsid w:val="007B6765"/>
    <w:rsid w:val="007B7A28"/>
    <w:rsid w:val="007C0E76"/>
    <w:rsid w:val="007C4E22"/>
    <w:rsid w:val="007C6918"/>
    <w:rsid w:val="007D378C"/>
    <w:rsid w:val="007D49B1"/>
    <w:rsid w:val="007D6319"/>
    <w:rsid w:val="007D662F"/>
    <w:rsid w:val="007E09B8"/>
    <w:rsid w:val="007E533D"/>
    <w:rsid w:val="007E65EF"/>
    <w:rsid w:val="007E6DF0"/>
    <w:rsid w:val="007E6E5B"/>
    <w:rsid w:val="007E7684"/>
    <w:rsid w:val="007E7711"/>
    <w:rsid w:val="007F4AEA"/>
    <w:rsid w:val="00800634"/>
    <w:rsid w:val="00800662"/>
    <w:rsid w:val="00800704"/>
    <w:rsid w:val="00800873"/>
    <w:rsid w:val="00803443"/>
    <w:rsid w:val="00803F18"/>
    <w:rsid w:val="00803F34"/>
    <w:rsid w:val="00804F2F"/>
    <w:rsid w:val="008117E1"/>
    <w:rsid w:val="00820177"/>
    <w:rsid w:val="0082347B"/>
    <w:rsid w:val="00823D04"/>
    <w:rsid w:val="008254FF"/>
    <w:rsid w:val="00833EF1"/>
    <w:rsid w:val="0083479D"/>
    <w:rsid w:val="00834EBD"/>
    <w:rsid w:val="0083602C"/>
    <w:rsid w:val="008363C5"/>
    <w:rsid w:val="00836A5E"/>
    <w:rsid w:val="00840AD5"/>
    <w:rsid w:val="00841B15"/>
    <w:rsid w:val="00845184"/>
    <w:rsid w:val="00850E4B"/>
    <w:rsid w:val="00851E2A"/>
    <w:rsid w:val="008536AF"/>
    <w:rsid w:val="00854A3C"/>
    <w:rsid w:val="00856A0E"/>
    <w:rsid w:val="00856E10"/>
    <w:rsid w:val="00857343"/>
    <w:rsid w:val="00857591"/>
    <w:rsid w:val="00861923"/>
    <w:rsid w:val="0086324B"/>
    <w:rsid w:val="008656A5"/>
    <w:rsid w:val="00865F46"/>
    <w:rsid w:val="00870F41"/>
    <w:rsid w:val="00873013"/>
    <w:rsid w:val="00873278"/>
    <w:rsid w:val="00874A18"/>
    <w:rsid w:val="0088083F"/>
    <w:rsid w:val="00881410"/>
    <w:rsid w:val="00884D56"/>
    <w:rsid w:val="00884ED7"/>
    <w:rsid w:val="0088501B"/>
    <w:rsid w:val="00886DC3"/>
    <w:rsid w:val="00890FD6"/>
    <w:rsid w:val="0089286F"/>
    <w:rsid w:val="00893175"/>
    <w:rsid w:val="00895A93"/>
    <w:rsid w:val="008A3214"/>
    <w:rsid w:val="008A4081"/>
    <w:rsid w:val="008A49B9"/>
    <w:rsid w:val="008A62FA"/>
    <w:rsid w:val="008B1383"/>
    <w:rsid w:val="008B6304"/>
    <w:rsid w:val="008B680E"/>
    <w:rsid w:val="008B7251"/>
    <w:rsid w:val="008C205A"/>
    <w:rsid w:val="008C34C6"/>
    <w:rsid w:val="008C531D"/>
    <w:rsid w:val="008C7F2D"/>
    <w:rsid w:val="008D0E75"/>
    <w:rsid w:val="008D0F66"/>
    <w:rsid w:val="008D223E"/>
    <w:rsid w:val="008D2753"/>
    <w:rsid w:val="008D3E55"/>
    <w:rsid w:val="008D6333"/>
    <w:rsid w:val="008D7315"/>
    <w:rsid w:val="008D7EA0"/>
    <w:rsid w:val="008E0A54"/>
    <w:rsid w:val="008E24F6"/>
    <w:rsid w:val="008E3284"/>
    <w:rsid w:val="008E3581"/>
    <w:rsid w:val="008E37AD"/>
    <w:rsid w:val="008E43B0"/>
    <w:rsid w:val="008E45E4"/>
    <w:rsid w:val="008E6117"/>
    <w:rsid w:val="008E616E"/>
    <w:rsid w:val="008E6624"/>
    <w:rsid w:val="008F191C"/>
    <w:rsid w:val="008F2233"/>
    <w:rsid w:val="008F2E4A"/>
    <w:rsid w:val="008F3C40"/>
    <w:rsid w:val="008F47D8"/>
    <w:rsid w:val="008F5332"/>
    <w:rsid w:val="008F7D79"/>
    <w:rsid w:val="00900261"/>
    <w:rsid w:val="0090086C"/>
    <w:rsid w:val="0090494D"/>
    <w:rsid w:val="00904A59"/>
    <w:rsid w:val="00905289"/>
    <w:rsid w:val="00905555"/>
    <w:rsid w:val="009064A0"/>
    <w:rsid w:val="009108B5"/>
    <w:rsid w:val="00912B48"/>
    <w:rsid w:val="0091623E"/>
    <w:rsid w:val="00916571"/>
    <w:rsid w:val="009205F3"/>
    <w:rsid w:val="009209C8"/>
    <w:rsid w:val="009219F0"/>
    <w:rsid w:val="00921CEA"/>
    <w:rsid w:val="00922E74"/>
    <w:rsid w:val="009243A6"/>
    <w:rsid w:val="009245CF"/>
    <w:rsid w:val="00925917"/>
    <w:rsid w:val="00932D8A"/>
    <w:rsid w:val="0093680E"/>
    <w:rsid w:val="00941EA1"/>
    <w:rsid w:val="0094308E"/>
    <w:rsid w:val="00943D52"/>
    <w:rsid w:val="00944B29"/>
    <w:rsid w:val="009456C8"/>
    <w:rsid w:val="009459F0"/>
    <w:rsid w:val="00945C09"/>
    <w:rsid w:val="0095094B"/>
    <w:rsid w:val="00950A07"/>
    <w:rsid w:val="0095129C"/>
    <w:rsid w:val="00953908"/>
    <w:rsid w:val="00954152"/>
    <w:rsid w:val="009578A2"/>
    <w:rsid w:val="00964755"/>
    <w:rsid w:val="00970CC0"/>
    <w:rsid w:val="0097135E"/>
    <w:rsid w:val="0097558E"/>
    <w:rsid w:val="009758C9"/>
    <w:rsid w:val="00980805"/>
    <w:rsid w:val="00981F31"/>
    <w:rsid w:val="00982398"/>
    <w:rsid w:val="00982F54"/>
    <w:rsid w:val="00983C89"/>
    <w:rsid w:val="0098528E"/>
    <w:rsid w:val="00985908"/>
    <w:rsid w:val="009862BA"/>
    <w:rsid w:val="0098775C"/>
    <w:rsid w:val="00991329"/>
    <w:rsid w:val="00991545"/>
    <w:rsid w:val="00992AB4"/>
    <w:rsid w:val="00993761"/>
    <w:rsid w:val="00995ECD"/>
    <w:rsid w:val="009A2E4B"/>
    <w:rsid w:val="009A3EFF"/>
    <w:rsid w:val="009B0D71"/>
    <w:rsid w:val="009B3B05"/>
    <w:rsid w:val="009B58D9"/>
    <w:rsid w:val="009B59BF"/>
    <w:rsid w:val="009B7C07"/>
    <w:rsid w:val="009C2C09"/>
    <w:rsid w:val="009C5CF5"/>
    <w:rsid w:val="009C7DEE"/>
    <w:rsid w:val="009D03A3"/>
    <w:rsid w:val="009D07FE"/>
    <w:rsid w:val="009D4D39"/>
    <w:rsid w:val="009D5CAC"/>
    <w:rsid w:val="009D7594"/>
    <w:rsid w:val="009E138A"/>
    <w:rsid w:val="009E5F8C"/>
    <w:rsid w:val="009F0B82"/>
    <w:rsid w:val="009F3261"/>
    <w:rsid w:val="009F49AF"/>
    <w:rsid w:val="009F4C8C"/>
    <w:rsid w:val="009F4CB0"/>
    <w:rsid w:val="009F4F1D"/>
    <w:rsid w:val="009F5136"/>
    <w:rsid w:val="009F61B2"/>
    <w:rsid w:val="009F61E9"/>
    <w:rsid w:val="00A00F5E"/>
    <w:rsid w:val="00A01930"/>
    <w:rsid w:val="00A01FF1"/>
    <w:rsid w:val="00A02011"/>
    <w:rsid w:val="00A02122"/>
    <w:rsid w:val="00A03989"/>
    <w:rsid w:val="00A077DB"/>
    <w:rsid w:val="00A11604"/>
    <w:rsid w:val="00A12DB1"/>
    <w:rsid w:val="00A14138"/>
    <w:rsid w:val="00A15A60"/>
    <w:rsid w:val="00A15CB9"/>
    <w:rsid w:val="00A162AB"/>
    <w:rsid w:val="00A21129"/>
    <w:rsid w:val="00A23882"/>
    <w:rsid w:val="00A23B9A"/>
    <w:rsid w:val="00A23F6B"/>
    <w:rsid w:val="00A24467"/>
    <w:rsid w:val="00A2557D"/>
    <w:rsid w:val="00A2674D"/>
    <w:rsid w:val="00A26822"/>
    <w:rsid w:val="00A3098D"/>
    <w:rsid w:val="00A3098F"/>
    <w:rsid w:val="00A311BF"/>
    <w:rsid w:val="00A319E1"/>
    <w:rsid w:val="00A31DF9"/>
    <w:rsid w:val="00A32591"/>
    <w:rsid w:val="00A32C80"/>
    <w:rsid w:val="00A334E8"/>
    <w:rsid w:val="00A34358"/>
    <w:rsid w:val="00A36AB6"/>
    <w:rsid w:val="00A36CE1"/>
    <w:rsid w:val="00A37093"/>
    <w:rsid w:val="00A41B8A"/>
    <w:rsid w:val="00A4268A"/>
    <w:rsid w:val="00A44C62"/>
    <w:rsid w:val="00A46AF8"/>
    <w:rsid w:val="00A515F2"/>
    <w:rsid w:val="00A531B4"/>
    <w:rsid w:val="00A5384B"/>
    <w:rsid w:val="00A57E27"/>
    <w:rsid w:val="00A664E2"/>
    <w:rsid w:val="00A710D8"/>
    <w:rsid w:val="00A714C3"/>
    <w:rsid w:val="00A71C7B"/>
    <w:rsid w:val="00A7230F"/>
    <w:rsid w:val="00A72F85"/>
    <w:rsid w:val="00A76005"/>
    <w:rsid w:val="00A77ABF"/>
    <w:rsid w:val="00A802D3"/>
    <w:rsid w:val="00A8125D"/>
    <w:rsid w:val="00A82767"/>
    <w:rsid w:val="00A82798"/>
    <w:rsid w:val="00A8608F"/>
    <w:rsid w:val="00A863E9"/>
    <w:rsid w:val="00A866F2"/>
    <w:rsid w:val="00A91FAC"/>
    <w:rsid w:val="00A92639"/>
    <w:rsid w:val="00A94149"/>
    <w:rsid w:val="00A95009"/>
    <w:rsid w:val="00A9593B"/>
    <w:rsid w:val="00A959B3"/>
    <w:rsid w:val="00A9675F"/>
    <w:rsid w:val="00A9683E"/>
    <w:rsid w:val="00A973BB"/>
    <w:rsid w:val="00AA1EE0"/>
    <w:rsid w:val="00AA44FD"/>
    <w:rsid w:val="00AA5043"/>
    <w:rsid w:val="00AA587B"/>
    <w:rsid w:val="00AA72CD"/>
    <w:rsid w:val="00AA7CBE"/>
    <w:rsid w:val="00AA7DAA"/>
    <w:rsid w:val="00AB1BEB"/>
    <w:rsid w:val="00AB4FAB"/>
    <w:rsid w:val="00AC0227"/>
    <w:rsid w:val="00AC0628"/>
    <w:rsid w:val="00AC3F58"/>
    <w:rsid w:val="00AD1123"/>
    <w:rsid w:val="00AD13F7"/>
    <w:rsid w:val="00AD1E54"/>
    <w:rsid w:val="00AD2874"/>
    <w:rsid w:val="00AD3C4D"/>
    <w:rsid w:val="00AD606F"/>
    <w:rsid w:val="00AD6AE1"/>
    <w:rsid w:val="00AE0AD1"/>
    <w:rsid w:val="00AE153E"/>
    <w:rsid w:val="00AE2205"/>
    <w:rsid w:val="00AE46DE"/>
    <w:rsid w:val="00AE572B"/>
    <w:rsid w:val="00AE63FD"/>
    <w:rsid w:val="00AE6687"/>
    <w:rsid w:val="00AE7783"/>
    <w:rsid w:val="00AE7A2F"/>
    <w:rsid w:val="00AF0CDC"/>
    <w:rsid w:val="00AF14CE"/>
    <w:rsid w:val="00AF4575"/>
    <w:rsid w:val="00AF7FBB"/>
    <w:rsid w:val="00B007AF"/>
    <w:rsid w:val="00B0202A"/>
    <w:rsid w:val="00B022C4"/>
    <w:rsid w:val="00B02F8C"/>
    <w:rsid w:val="00B0329D"/>
    <w:rsid w:val="00B04C87"/>
    <w:rsid w:val="00B05150"/>
    <w:rsid w:val="00B06DE3"/>
    <w:rsid w:val="00B075BF"/>
    <w:rsid w:val="00B1141B"/>
    <w:rsid w:val="00B11C33"/>
    <w:rsid w:val="00B12A08"/>
    <w:rsid w:val="00B13E70"/>
    <w:rsid w:val="00B144EB"/>
    <w:rsid w:val="00B16685"/>
    <w:rsid w:val="00B169F8"/>
    <w:rsid w:val="00B1704E"/>
    <w:rsid w:val="00B17091"/>
    <w:rsid w:val="00B20DAA"/>
    <w:rsid w:val="00B2414D"/>
    <w:rsid w:val="00B27AE3"/>
    <w:rsid w:val="00B31190"/>
    <w:rsid w:val="00B34E6E"/>
    <w:rsid w:val="00B3578E"/>
    <w:rsid w:val="00B373D6"/>
    <w:rsid w:val="00B37A20"/>
    <w:rsid w:val="00B41B38"/>
    <w:rsid w:val="00B42148"/>
    <w:rsid w:val="00B4219D"/>
    <w:rsid w:val="00B431B4"/>
    <w:rsid w:val="00B45A79"/>
    <w:rsid w:val="00B50B8E"/>
    <w:rsid w:val="00B53E71"/>
    <w:rsid w:val="00B53EB0"/>
    <w:rsid w:val="00B54E7F"/>
    <w:rsid w:val="00B559E9"/>
    <w:rsid w:val="00B55DF0"/>
    <w:rsid w:val="00B569E9"/>
    <w:rsid w:val="00B57F43"/>
    <w:rsid w:val="00B6120E"/>
    <w:rsid w:val="00B651E3"/>
    <w:rsid w:val="00B72222"/>
    <w:rsid w:val="00B7487C"/>
    <w:rsid w:val="00B7513F"/>
    <w:rsid w:val="00B80650"/>
    <w:rsid w:val="00B81F0B"/>
    <w:rsid w:val="00B83344"/>
    <w:rsid w:val="00B838A2"/>
    <w:rsid w:val="00B84969"/>
    <w:rsid w:val="00B86DBC"/>
    <w:rsid w:val="00B95976"/>
    <w:rsid w:val="00B95C06"/>
    <w:rsid w:val="00BA284F"/>
    <w:rsid w:val="00BA2CAA"/>
    <w:rsid w:val="00BA7B5B"/>
    <w:rsid w:val="00BB2416"/>
    <w:rsid w:val="00BC1951"/>
    <w:rsid w:val="00BC28AF"/>
    <w:rsid w:val="00BC2BA0"/>
    <w:rsid w:val="00BC6A17"/>
    <w:rsid w:val="00BC6A54"/>
    <w:rsid w:val="00BD11E3"/>
    <w:rsid w:val="00BD208D"/>
    <w:rsid w:val="00BD2987"/>
    <w:rsid w:val="00BD3299"/>
    <w:rsid w:val="00BD354F"/>
    <w:rsid w:val="00BD461D"/>
    <w:rsid w:val="00BD5488"/>
    <w:rsid w:val="00BD7298"/>
    <w:rsid w:val="00BE1E6A"/>
    <w:rsid w:val="00BE2F52"/>
    <w:rsid w:val="00BE3AAF"/>
    <w:rsid w:val="00BE4252"/>
    <w:rsid w:val="00BE60CC"/>
    <w:rsid w:val="00BE6310"/>
    <w:rsid w:val="00BE65B6"/>
    <w:rsid w:val="00BF0AB2"/>
    <w:rsid w:val="00BF334E"/>
    <w:rsid w:val="00BF7CF8"/>
    <w:rsid w:val="00C00509"/>
    <w:rsid w:val="00C02280"/>
    <w:rsid w:val="00C033AB"/>
    <w:rsid w:val="00C03C1B"/>
    <w:rsid w:val="00C03E79"/>
    <w:rsid w:val="00C07ECC"/>
    <w:rsid w:val="00C1151E"/>
    <w:rsid w:val="00C1477A"/>
    <w:rsid w:val="00C147E5"/>
    <w:rsid w:val="00C15C0A"/>
    <w:rsid w:val="00C17023"/>
    <w:rsid w:val="00C17A9F"/>
    <w:rsid w:val="00C214BC"/>
    <w:rsid w:val="00C22689"/>
    <w:rsid w:val="00C22B30"/>
    <w:rsid w:val="00C22E20"/>
    <w:rsid w:val="00C23497"/>
    <w:rsid w:val="00C254CF"/>
    <w:rsid w:val="00C2757C"/>
    <w:rsid w:val="00C27C9B"/>
    <w:rsid w:val="00C33A3F"/>
    <w:rsid w:val="00C341DD"/>
    <w:rsid w:val="00C34B05"/>
    <w:rsid w:val="00C35EF4"/>
    <w:rsid w:val="00C3603E"/>
    <w:rsid w:val="00C36FAA"/>
    <w:rsid w:val="00C371ED"/>
    <w:rsid w:val="00C4054F"/>
    <w:rsid w:val="00C40C22"/>
    <w:rsid w:val="00C41673"/>
    <w:rsid w:val="00C41997"/>
    <w:rsid w:val="00C436E2"/>
    <w:rsid w:val="00C43BC1"/>
    <w:rsid w:val="00C44F9C"/>
    <w:rsid w:val="00C4527E"/>
    <w:rsid w:val="00C4688A"/>
    <w:rsid w:val="00C50E5A"/>
    <w:rsid w:val="00C51C03"/>
    <w:rsid w:val="00C51F83"/>
    <w:rsid w:val="00C52D9F"/>
    <w:rsid w:val="00C55FBC"/>
    <w:rsid w:val="00C60543"/>
    <w:rsid w:val="00C60890"/>
    <w:rsid w:val="00C61974"/>
    <w:rsid w:val="00C64941"/>
    <w:rsid w:val="00C66A20"/>
    <w:rsid w:val="00C7046B"/>
    <w:rsid w:val="00C70D68"/>
    <w:rsid w:val="00C71133"/>
    <w:rsid w:val="00C71E39"/>
    <w:rsid w:val="00C75944"/>
    <w:rsid w:val="00C764C5"/>
    <w:rsid w:val="00C81999"/>
    <w:rsid w:val="00C823C2"/>
    <w:rsid w:val="00C828AF"/>
    <w:rsid w:val="00C838E8"/>
    <w:rsid w:val="00C8422F"/>
    <w:rsid w:val="00C8479C"/>
    <w:rsid w:val="00C85540"/>
    <w:rsid w:val="00C86150"/>
    <w:rsid w:val="00C86F5C"/>
    <w:rsid w:val="00C9033A"/>
    <w:rsid w:val="00C90DD7"/>
    <w:rsid w:val="00C92690"/>
    <w:rsid w:val="00C93129"/>
    <w:rsid w:val="00C93F38"/>
    <w:rsid w:val="00C94122"/>
    <w:rsid w:val="00C9428C"/>
    <w:rsid w:val="00C9616B"/>
    <w:rsid w:val="00C97AB3"/>
    <w:rsid w:val="00CA0F0D"/>
    <w:rsid w:val="00CA4458"/>
    <w:rsid w:val="00CA55CC"/>
    <w:rsid w:val="00CB12A6"/>
    <w:rsid w:val="00CB1744"/>
    <w:rsid w:val="00CB18C3"/>
    <w:rsid w:val="00CB1A19"/>
    <w:rsid w:val="00CB2A69"/>
    <w:rsid w:val="00CB2B96"/>
    <w:rsid w:val="00CB32A0"/>
    <w:rsid w:val="00CB3317"/>
    <w:rsid w:val="00CB4804"/>
    <w:rsid w:val="00CB68B5"/>
    <w:rsid w:val="00CB7C70"/>
    <w:rsid w:val="00CC0C24"/>
    <w:rsid w:val="00CC429D"/>
    <w:rsid w:val="00CC51E8"/>
    <w:rsid w:val="00CC7B4E"/>
    <w:rsid w:val="00CD3328"/>
    <w:rsid w:val="00CD36EE"/>
    <w:rsid w:val="00CD51F9"/>
    <w:rsid w:val="00CD535E"/>
    <w:rsid w:val="00CD540F"/>
    <w:rsid w:val="00CE04B8"/>
    <w:rsid w:val="00CE1F7C"/>
    <w:rsid w:val="00CE2C17"/>
    <w:rsid w:val="00CE7824"/>
    <w:rsid w:val="00CF1719"/>
    <w:rsid w:val="00CF1FB0"/>
    <w:rsid w:val="00CF2046"/>
    <w:rsid w:val="00CF3E8B"/>
    <w:rsid w:val="00CF7424"/>
    <w:rsid w:val="00CF7817"/>
    <w:rsid w:val="00CF7C2A"/>
    <w:rsid w:val="00CF7E06"/>
    <w:rsid w:val="00D01602"/>
    <w:rsid w:val="00D03352"/>
    <w:rsid w:val="00D03373"/>
    <w:rsid w:val="00D05AFC"/>
    <w:rsid w:val="00D07CA5"/>
    <w:rsid w:val="00D07DD0"/>
    <w:rsid w:val="00D1120B"/>
    <w:rsid w:val="00D133EA"/>
    <w:rsid w:val="00D147C7"/>
    <w:rsid w:val="00D14A59"/>
    <w:rsid w:val="00D16AF7"/>
    <w:rsid w:val="00D2000C"/>
    <w:rsid w:val="00D2233D"/>
    <w:rsid w:val="00D2270A"/>
    <w:rsid w:val="00D2272F"/>
    <w:rsid w:val="00D22AAF"/>
    <w:rsid w:val="00D268E6"/>
    <w:rsid w:val="00D31E88"/>
    <w:rsid w:val="00D32259"/>
    <w:rsid w:val="00D325D1"/>
    <w:rsid w:val="00D32789"/>
    <w:rsid w:val="00D32EE6"/>
    <w:rsid w:val="00D33540"/>
    <w:rsid w:val="00D33F48"/>
    <w:rsid w:val="00D34BE1"/>
    <w:rsid w:val="00D40BBB"/>
    <w:rsid w:val="00D427F2"/>
    <w:rsid w:val="00D439AD"/>
    <w:rsid w:val="00D452CC"/>
    <w:rsid w:val="00D46140"/>
    <w:rsid w:val="00D46461"/>
    <w:rsid w:val="00D46505"/>
    <w:rsid w:val="00D47929"/>
    <w:rsid w:val="00D5731B"/>
    <w:rsid w:val="00D62BCE"/>
    <w:rsid w:val="00D62CD7"/>
    <w:rsid w:val="00D63F9E"/>
    <w:rsid w:val="00D64822"/>
    <w:rsid w:val="00D64F37"/>
    <w:rsid w:val="00D65ADE"/>
    <w:rsid w:val="00D664F8"/>
    <w:rsid w:val="00D666C7"/>
    <w:rsid w:val="00D70AEF"/>
    <w:rsid w:val="00D7492A"/>
    <w:rsid w:val="00D77F90"/>
    <w:rsid w:val="00D812D1"/>
    <w:rsid w:val="00D829E9"/>
    <w:rsid w:val="00D84B23"/>
    <w:rsid w:val="00D86C71"/>
    <w:rsid w:val="00D8719B"/>
    <w:rsid w:val="00D93345"/>
    <w:rsid w:val="00D9499A"/>
    <w:rsid w:val="00D9553E"/>
    <w:rsid w:val="00D96504"/>
    <w:rsid w:val="00D96D24"/>
    <w:rsid w:val="00D97450"/>
    <w:rsid w:val="00DA01C0"/>
    <w:rsid w:val="00DA0DF1"/>
    <w:rsid w:val="00DA1329"/>
    <w:rsid w:val="00DA3555"/>
    <w:rsid w:val="00DA38E7"/>
    <w:rsid w:val="00DA55D2"/>
    <w:rsid w:val="00DA594B"/>
    <w:rsid w:val="00DA7B4B"/>
    <w:rsid w:val="00DB0947"/>
    <w:rsid w:val="00DB12C7"/>
    <w:rsid w:val="00DB2FFC"/>
    <w:rsid w:val="00DB476B"/>
    <w:rsid w:val="00DB7ADA"/>
    <w:rsid w:val="00DC0312"/>
    <w:rsid w:val="00DC0875"/>
    <w:rsid w:val="00DC1584"/>
    <w:rsid w:val="00DC1739"/>
    <w:rsid w:val="00DC26FF"/>
    <w:rsid w:val="00DC369B"/>
    <w:rsid w:val="00DC4AB0"/>
    <w:rsid w:val="00DC515A"/>
    <w:rsid w:val="00DC69F0"/>
    <w:rsid w:val="00DC6B7B"/>
    <w:rsid w:val="00DD0A7D"/>
    <w:rsid w:val="00DD28A6"/>
    <w:rsid w:val="00DD338B"/>
    <w:rsid w:val="00DD6444"/>
    <w:rsid w:val="00DD67FE"/>
    <w:rsid w:val="00DE06FE"/>
    <w:rsid w:val="00DE2141"/>
    <w:rsid w:val="00DE2DD9"/>
    <w:rsid w:val="00DE34EA"/>
    <w:rsid w:val="00DE56CB"/>
    <w:rsid w:val="00DE6362"/>
    <w:rsid w:val="00DE71D1"/>
    <w:rsid w:val="00DE7C37"/>
    <w:rsid w:val="00DF0F7F"/>
    <w:rsid w:val="00DF1109"/>
    <w:rsid w:val="00DF3417"/>
    <w:rsid w:val="00DF77BD"/>
    <w:rsid w:val="00DF77F9"/>
    <w:rsid w:val="00E00BC3"/>
    <w:rsid w:val="00E00E69"/>
    <w:rsid w:val="00E011CE"/>
    <w:rsid w:val="00E020A3"/>
    <w:rsid w:val="00E02164"/>
    <w:rsid w:val="00E023E4"/>
    <w:rsid w:val="00E02BCB"/>
    <w:rsid w:val="00E03F0A"/>
    <w:rsid w:val="00E044FC"/>
    <w:rsid w:val="00E06D33"/>
    <w:rsid w:val="00E1112D"/>
    <w:rsid w:val="00E1236C"/>
    <w:rsid w:val="00E13A2D"/>
    <w:rsid w:val="00E14AC4"/>
    <w:rsid w:val="00E15AA5"/>
    <w:rsid w:val="00E174E2"/>
    <w:rsid w:val="00E17FCC"/>
    <w:rsid w:val="00E22564"/>
    <w:rsid w:val="00E241D7"/>
    <w:rsid w:val="00E24E13"/>
    <w:rsid w:val="00E251AB"/>
    <w:rsid w:val="00E25D90"/>
    <w:rsid w:val="00E27FB8"/>
    <w:rsid w:val="00E319A1"/>
    <w:rsid w:val="00E31E93"/>
    <w:rsid w:val="00E334AE"/>
    <w:rsid w:val="00E36B60"/>
    <w:rsid w:val="00E41C29"/>
    <w:rsid w:val="00E43097"/>
    <w:rsid w:val="00E44DC7"/>
    <w:rsid w:val="00E456EE"/>
    <w:rsid w:val="00E463D6"/>
    <w:rsid w:val="00E46733"/>
    <w:rsid w:val="00E47077"/>
    <w:rsid w:val="00E50BD4"/>
    <w:rsid w:val="00E51E7A"/>
    <w:rsid w:val="00E52CB2"/>
    <w:rsid w:val="00E56568"/>
    <w:rsid w:val="00E60CAC"/>
    <w:rsid w:val="00E613A2"/>
    <w:rsid w:val="00E6358D"/>
    <w:rsid w:val="00E63620"/>
    <w:rsid w:val="00E64396"/>
    <w:rsid w:val="00E65C84"/>
    <w:rsid w:val="00E6677F"/>
    <w:rsid w:val="00E72704"/>
    <w:rsid w:val="00E72AA4"/>
    <w:rsid w:val="00E7303B"/>
    <w:rsid w:val="00E73F36"/>
    <w:rsid w:val="00E74337"/>
    <w:rsid w:val="00E76F43"/>
    <w:rsid w:val="00E8153E"/>
    <w:rsid w:val="00E81B90"/>
    <w:rsid w:val="00E81CFC"/>
    <w:rsid w:val="00E81D7E"/>
    <w:rsid w:val="00E82582"/>
    <w:rsid w:val="00E8272F"/>
    <w:rsid w:val="00E82D79"/>
    <w:rsid w:val="00E877BB"/>
    <w:rsid w:val="00E87876"/>
    <w:rsid w:val="00E966B3"/>
    <w:rsid w:val="00EA3282"/>
    <w:rsid w:val="00EA77EC"/>
    <w:rsid w:val="00EB024F"/>
    <w:rsid w:val="00EB4DDD"/>
    <w:rsid w:val="00EB608B"/>
    <w:rsid w:val="00EB638C"/>
    <w:rsid w:val="00EB77EB"/>
    <w:rsid w:val="00EC0B42"/>
    <w:rsid w:val="00EC3ADA"/>
    <w:rsid w:val="00EC5C83"/>
    <w:rsid w:val="00EC5E08"/>
    <w:rsid w:val="00EC6D9A"/>
    <w:rsid w:val="00ED0318"/>
    <w:rsid w:val="00ED0B9E"/>
    <w:rsid w:val="00ED1103"/>
    <w:rsid w:val="00ED239B"/>
    <w:rsid w:val="00ED25EF"/>
    <w:rsid w:val="00ED3871"/>
    <w:rsid w:val="00ED3F7B"/>
    <w:rsid w:val="00ED69C9"/>
    <w:rsid w:val="00ED7AB9"/>
    <w:rsid w:val="00EE1938"/>
    <w:rsid w:val="00EE1A97"/>
    <w:rsid w:val="00EE5BBE"/>
    <w:rsid w:val="00EE6FE9"/>
    <w:rsid w:val="00EF055F"/>
    <w:rsid w:val="00EF3F39"/>
    <w:rsid w:val="00EF4BFD"/>
    <w:rsid w:val="00EF4D52"/>
    <w:rsid w:val="00EF4EE8"/>
    <w:rsid w:val="00EF6A62"/>
    <w:rsid w:val="00F00E1A"/>
    <w:rsid w:val="00F014D5"/>
    <w:rsid w:val="00F01682"/>
    <w:rsid w:val="00F04E34"/>
    <w:rsid w:val="00F06423"/>
    <w:rsid w:val="00F124D1"/>
    <w:rsid w:val="00F1351B"/>
    <w:rsid w:val="00F13644"/>
    <w:rsid w:val="00F13853"/>
    <w:rsid w:val="00F157D6"/>
    <w:rsid w:val="00F17ED4"/>
    <w:rsid w:val="00F20AAA"/>
    <w:rsid w:val="00F217C8"/>
    <w:rsid w:val="00F25A46"/>
    <w:rsid w:val="00F2634A"/>
    <w:rsid w:val="00F300E4"/>
    <w:rsid w:val="00F30B74"/>
    <w:rsid w:val="00F316D6"/>
    <w:rsid w:val="00F32B3B"/>
    <w:rsid w:val="00F373AF"/>
    <w:rsid w:val="00F404B1"/>
    <w:rsid w:val="00F4068D"/>
    <w:rsid w:val="00F415D5"/>
    <w:rsid w:val="00F416B9"/>
    <w:rsid w:val="00F47958"/>
    <w:rsid w:val="00F51204"/>
    <w:rsid w:val="00F5198D"/>
    <w:rsid w:val="00F51A37"/>
    <w:rsid w:val="00F56DA1"/>
    <w:rsid w:val="00F6001F"/>
    <w:rsid w:val="00F61043"/>
    <w:rsid w:val="00F61E05"/>
    <w:rsid w:val="00F62B0F"/>
    <w:rsid w:val="00F63BC6"/>
    <w:rsid w:val="00F63BE5"/>
    <w:rsid w:val="00F642AB"/>
    <w:rsid w:val="00F64ABC"/>
    <w:rsid w:val="00F64C1C"/>
    <w:rsid w:val="00F65492"/>
    <w:rsid w:val="00F661BD"/>
    <w:rsid w:val="00F662BF"/>
    <w:rsid w:val="00F67557"/>
    <w:rsid w:val="00F71C9C"/>
    <w:rsid w:val="00F71E25"/>
    <w:rsid w:val="00F71EC5"/>
    <w:rsid w:val="00F73493"/>
    <w:rsid w:val="00F76592"/>
    <w:rsid w:val="00F80C35"/>
    <w:rsid w:val="00F81863"/>
    <w:rsid w:val="00F8474D"/>
    <w:rsid w:val="00F87499"/>
    <w:rsid w:val="00F903DA"/>
    <w:rsid w:val="00F92F3C"/>
    <w:rsid w:val="00F931F5"/>
    <w:rsid w:val="00F94EE9"/>
    <w:rsid w:val="00F95532"/>
    <w:rsid w:val="00FA4024"/>
    <w:rsid w:val="00FA4574"/>
    <w:rsid w:val="00FB04CE"/>
    <w:rsid w:val="00FB061E"/>
    <w:rsid w:val="00FB069D"/>
    <w:rsid w:val="00FB0705"/>
    <w:rsid w:val="00FB1E5F"/>
    <w:rsid w:val="00FB2EC6"/>
    <w:rsid w:val="00FB4B58"/>
    <w:rsid w:val="00FB5750"/>
    <w:rsid w:val="00FB5DE0"/>
    <w:rsid w:val="00FC065C"/>
    <w:rsid w:val="00FC0977"/>
    <w:rsid w:val="00FC6A31"/>
    <w:rsid w:val="00FC717F"/>
    <w:rsid w:val="00FD0434"/>
    <w:rsid w:val="00FD2C70"/>
    <w:rsid w:val="00FD3A64"/>
    <w:rsid w:val="00FD54CC"/>
    <w:rsid w:val="00FD5DED"/>
    <w:rsid w:val="00FD632B"/>
    <w:rsid w:val="00FE0717"/>
    <w:rsid w:val="00FE076B"/>
    <w:rsid w:val="00FE0DF8"/>
    <w:rsid w:val="00FE4513"/>
    <w:rsid w:val="00FE6E10"/>
    <w:rsid w:val="00FF0C79"/>
    <w:rsid w:val="00FF0E26"/>
    <w:rsid w:val="00FF0FEF"/>
    <w:rsid w:val="00FF1242"/>
    <w:rsid w:val="00FF53CB"/>
    <w:rsid w:val="00FF55F6"/>
    <w:rsid w:val="00FF634B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11C33"/>
    <w:pPr>
      <w:keepNext/>
      <w:keepLines/>
      <w:numPr>
        <w:numId w:val="12"/>
      </w:numPr>
      <w:ind w:left="0" w:firstLine="0"/>
      <w:outlineLvl w:val="0"/>
    </w:pPr>
    <w:rPr>
      <w:rFonts w:eastAsia="Times New Roman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qFormat/>
    <w:rsid w:val="00EC6D9A"/>
    <w:pPr>
      <w:keepNext/>
      <w:keepLines/>
      <w:numPr>
        <w:numId w:val="13"/>
      </w:numPr>
      <w:spacing w:after="120"/>
      <w:ind w:left="510" w:hanging="510"/>
      <w:outlineLvl w:val="1"/>
    </w:pPr>
    <w:rPr>
      <w:rFonts w:eastAsia="Times New Roman"/>
      <w:b/>
      <w:bCs/>
      <w:color w:val="1F497D" w:themeColor="text2"/>
      <w:sz w:val="20"/>
      <w:szCs w:val="26"/>
    </w:rPr>
  </w:style>
  <w:style w:type="paragraph" w:styleId="Kop3">
    <w:name w:val="heading 3"/>
    <w:basedOn w:val="Standaard"/>
    <w:next w:val="Standaard"/>
    <w:link w:val="Kop3Char"/>
    <w:qFormat/>
    <w:rsid w:val="00905555"/>
    <w:pPr>
      <w:keepNext/>
      <w:keepLines/>
      <w:outlineLvl w:val="2"/>
    </w:pPr>
    <w:rPr>
      <w:rFonts w:eastAsia="Times New Roman"/>
      <w:bCs/>
      <w:i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qFormat/>
    <w:rsid w:val="00B022C4"/>
    <w:pPr>
      <w:keepNext/>
      <w:keepLines/>
      <w:outlineLvl w:val="3"/>
    </w:pPr>
    <w:rPr>
      <w:rFonts w:eastAsia="Times New Roman"/>
      <w:bCs/>
      <w:iCs/>
    </w:rPr>
  </w:style>
  <w:style w:type="paragraph" w:styleId="Kop5">
    <w:name w:val="heading 5"/>
    <w:basedOn w:val="Standaard"/>
    <w:next w:val="Standaard"/>
    <w:link w:val="Kop5Char"/>
    <w:semiHidden/>
    <w:qFormat/>
    <w:rsid w:val="0040571B"/>
    <w:pPr>
      <w:keepNext/>
      <w:keepLines/>
      <w:spacing w:before="200"/>
      <w:outlineLvl w:val="4"/>
    </w:pPr>
    <w:rPr>
      <w:rFonts w:eastAsia="Times New Roman"/>
      <w:color w:val="877803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/>
      <w:i/>
      <w:sz w:val="22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/>
      <w:sz w:val="20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Times New Roman" w:hAnsi="Arial"/>
      <w:i/>
      <w:sz w:val="20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/>
      <w:b/>
      <w:i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11C33"/>
    <w:rPr>
      <w:rFonts w:eastAsia="Times New Roman"/>
      <w:bCs/>
      <w:sz w:val="24"/>
      <w:szCs w:val="28"/>
      <w:lang w:eastAsia="en-US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sz w:val="18"/>
      <w:szCs w:val="18"/>
      <w:lang w:eastAsia="en-US"/>
    </w:rPr>
  </w:style>
  <w:style w:type="character" w:customStyle="1" w:styleId="Kop2Char">
    <w:name w:val="Kop 2 Char"/>
    <w:basedOn w:val="Standaardalinea-lettertype"/>
    <w:link w:val="Kop2"/>
    <w:rsid w:val="00EC6D9A"/>
    <w:rPr>
      <w:rFonts w:eastAsia="Times New Roman"/>
      <w:b/>
      <w:bCs/>
      <w:color w:val="1F497D" w:themeColor="text2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905555"/>
    <w:rPr>
      <w:rFonts w:eastAsia="Times New Roman"/>
      <w:bCs/>
      <w:i/>
      <w:color w:val="4F81BD" w:themeColor="accent1"/>
      <w:szCs w:val="18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="Times New Roman" w:hAnsi="Verdana" w:cs="Times New Roman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/>
      </w:pBdr>
      <w:spacing w:after="300"/>
    </w:pPr>
    <w:rPr>
      <w:rFonts w:eastAsia="Times New Roman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="Times New Roman" w:hAnsi="Verdana" w:cs="Times New Roman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1"/>
      </w:numPr>
    </w:pPr>
  </w:style>
  <w:style w:type="numbering" w:customStyle="1" w:styleId="Stijl2">
    <w:name w:val="Stijl2"/>
    <w:uiPriority w:val="99"/>
    <w:rsid w:val="00FF0FEF"/>
    <w:pPr>
      <w:numPr>
        <w:numId w:val="2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3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  <w:rPr>
      <w:sz w:val="18"/>
      <w:szCs w:val="18"/>
      <w:lang w:eastAsia="en-US"/>
    </w:rPr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  <w:rPr>
      <w:sz w:val="18"/>
      <w:szCs w:val="18"/>
      <w:lang w:eastAsia="en-US"/>
    </w:rPr>
  </w:style>
  <w:style w:type="table" w:customStyle="1" w:styleId="Lichtearcering1">
    <w:name w:val="Lichte arcering1"/>
    <w:basedOn w:val="Standaardtabel"/>
    <w:uiPriority w:val="60"/>
    <w:rsid w:val="00905289"/>
    <w:rPr>
      <w:color w:val="005B95"/>
    </w:rPr>
    <w:tblPr>
      <w:tblStyleRowBandSize w:val="1"/>
      <w:tblStyleColBandSize w:val="1"/>
      <w:tblBorders>
        <w:top w:val="single" w:sz="8" w:space="0" w:color="007BC7"/>
        <w:bottom w:val="single" w:sz="8" w:space="0" w:color="007B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/>
          <w:left w:val="nil"/>
          <w:bottom w:val="single" w:sz="8" w:space="0" w:color="007B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/>
          <w:left w:val="nil"/>
          <w:bottom w:val="single" w:sz="8" w:space="0" w:color="007B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/>
      </w:tcPr>
    </w:tblStylePr>
  </w:style>
  <w:style w:type="table" w:customStyle="1" w:styleId="Lichtearcering-accent11">
    <w:name w:val="Lichte arcering - accent 11"/>
    <w:basedOn w:val="Standaardtabel"/>
    <w:uiPriority w:val="60"/>
    <w:rsid w:val="00905289"/>
    <w:rPr>
      <w:color w:val="CBB505"/>
    </w:rPr>
    <w:tblPr>
      <w:tblStyleRowBandSize w:val="1"/>
      <w:tblStyleColBandSize w:val="1"/>
      <w:tblBorders>
        <w:top w:val="single" w:sz="8" w:space="0" w:color="F9E11E"/>
        <w:bottom w:val="single" w:sz="8" w:space="0" w:color="F9E1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/>
          <w:left w:val="nil"/>
          <w:bottom w:val="single" w:sz="8" w:space="0" w:color="F9E1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/>
          <w:left w:val="nil"/>
          <w:bottom w:val="single" w:sz="8" w:space="0" w:color="F9E1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/>
    </w:rPr>
    <w:tblPr>
      <w:tblStyleRowBandSize w:val="1"/>
      <w:tblStyleColBandSize w:val="1"/>
      <w:tblBorders>
        <w:top w:val="single" w:sz="8" w:space="0" w:color="D52B1E"/>
        <w:bottom w:val="single" w:sz="8" w:space="0" w:color="D52B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="Verdana" w:eastAsia="Times New Roman" w:hAnsi="Verdana" w:cs="Times New Roman"/>
      <w:color w:val="877803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eastAsia="Times New Roman"/>
      <w:i/>
      <w:iCs/>
      <w:color w:val="F9E11E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="Verdana" w:eastAsia="Times New Roman" w:hAnsi="Verdana" w:cs="Times New Roman"/>
      <w:i/>
      <w:iCs/>
      <w:color w:val="F9E11E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/>
      </w:pBdr>
      <w:spacing w:before="200" w:after="280"/>
      <w:ind w:left="936" w:right="936"/>
    </w:pPr>
    <w:rPr>
      <w:b/>
      <w:bCs/>
      <w:i/>
      <w:iCs/>
      <w:color w:val="F9E11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4"/>
      </w:numPr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5A3A"/>
    <w:pPr>
      <w:spacing w:line="240" w:lineRule="exact"/>
    </w:pPr>
    <w:rPr>
      <w:rFonts w:ascii="V&amp;W Syntax (Adobe)" w:eastAsia="Times New Roman" w:hAnsi="V&amp;W Syntax (Adobe)"/>
      <w:sz w:val="20"/>
      <w:szCs w:val="20"/>
      <w:lang w:eastAsia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5A3A"/>
    <w:rPr>
      <w:rFonts w:ascii="V&amp;W Syntax (Adobe)" w:eastAsia="Times New Roman" w:hAnsi="V&amp;W Syntax (Adobe)" w:cs="Times New Roman"/>
      <w:sz w:val="20"/>
      <w:szCs w:val="20"/>
      <w:lang w:eastAsia="en-GB"/>
    </w:rPr>
  </w:style>
  <w:style w:type="paragraph" w:styleId="Bijschrift">
    <w:name w:val="caption"/>
    <w:basedOn w:val="Standaard"/>
    <w:next w:val="Standaard"/>
    <w:semiHidden/>
    <w:unhideWhenUsed/>
    <w:qFormat/>
    <w:rsid w:val="005B5A3A"/>
    <w:pPr>
      <w:widowControl w:val="0"/>
      <w:spacing w:before="120" w:after="120"/>
    </w:pPr>
    <w:rPr>
      <w:rFonts w:ascii="Arial" w:eastAsia="Times New Roman" w:hAnsi="Arial"/>
      <w:b/>
      <w:sz w:val="20"/>
      <w:szCs w:val="20"/>
      <w:lang w:val="en-AU" w:eastAsia="en-GB"/>
    </w:rPr>
  </w:style>
  <w:style w:type="paragraph" w:styleId="Plattetekst">
    <w:name w:val="Body Text"/>
    <w:basedOn w:val="Standaard"/>
    <w:link w:val="PlattetekstChar"/>
    <w:semiHidden/>
    <w:unhideWhenUsed/>
    <w:rsid w:val="005B5A3A"/>
    <w:pPr>
      <w:spacing w:line="240" w:lineRule="exact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PlattetekstChar">
    <w:name w:val="Platte tekst Char"/>
    <w:basedOn w:val="Standaardalinea-lettertype"/>
    <w:link w:val="Plattetekst"/>
    <w:semiHidden/>
    <w:rsid w:val="005B5A3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Groetregel">
    <w:name w:val="Groetregel"/>
    <w:basedOn w:val="Standaard"/>
    <w:rsid w:val="005B5A3A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pacing w:after="240" w:line="240" w:lineRule="exact"/>
    </w:pPr>
    <w:rPr>
      <w:rFonts w:ascii="V&amp;W Syntax (Adobe)" w:eastAsia="Times New Roman" w:hAnsi="V&amp;W Syntax (Adobe)"/>
      <w:sz w:val="19"/>
      <w:szCs w:val="20"/>
      <w:lang w:val="nl" w:eastAsia="en-GB"/>
    </w:rPr>
  </w:style>
  <w:style w:type="character" w:styleId="Verwijzingopmerking">
    <w:name w:val="annotation reference"/>
    <w:uiPriority w:val="99"/>
    <w:semiHidden/>
    <w:unhideWhenUsed/>
    <w:rsid w:val="005B5A3A"/>
    <w:rPr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D11E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D11E3"/>
  </w:style>
  <w:style w:type="character" w:customStyle="1" w:styleId="Kop6Char">
    <w:name w:val="Kop 6 Char"/>
    <w:basedOn w:val="Standaardalinea-lettertype"/>
    <w:link w:val="Kop6"/>
    <w:semiHidden/>
    <w:rsid w:val="00BD11E3"/>
    <w:rPr>
      <w:rFonts w:ascii="Times New Roman" w:eastAsia="Times New Roman" w:hAnsi="Times New Roman" w:cs="Times New Roman"/>
      <w:i/>
      <w:sz w:val="22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semiHidden/>
    <w:rsid w:val="00BD11E3"/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semiHidden/>
    <w:rsid w:val="00BD11E3"/>
    <w:rPr>
      <w:rFonts w:ascii="Arial" w:eastAsia="Times New Roman" w:hAnsi="Arial" w:cs="Times New Roman"/>
      <w:i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semiHidden/>
    <w:rsid w:val="00BD11E3"/>
    <w:rPr>
      <w:rFonts w:ascii="Arial" w:eastAsia="Times New Roman" w:hAnsi="Arial" w:cs="Times New Roman"/>
      <w:b/>
      <w:i/>
      <w:szCs w:val="20"/>
      <w:lang w:val="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7C37"/>
    <w:pPr>
      <w:spacing w:before="480" w:line="276" w:lineRule="auto"/>
      <w:outlineLvl w:val="9"/>
    </w:pPr>
    <w:rPr>
      <w:b/>
      <w:color w:val="CBB505"/>
      <w:sz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11C33"/>
    <w:pPr>
      <w:tabs>
        <w:tab w:val="left" w:pos="660"/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51C03"/>
    <w:pPr>
      <w:tabs>
        <w:tab w:val="right" w:leader="dot" w:pos="9062"/>
      </w:tabs>
      <w:spacing w:after="100"/>
      <w:ind w:left="709"/>
    </w:pPr>
  </w:style>
  <w:style w:type="paragraph" w:styleId="Inhopg3">
    <w:name w:val="toc 3"/>
    <w:basedOn w:val="Standaard"/>
    <w:next w:val="Standaard"/>
    <w:autoRedefine/>
    <w:uiPriority w:val="39"/>
    <w:unhideWhenUsed/>
    <w:rsid w:val="00C51C03"/>
    <w:pPr>
      <w:tabs>
        <w:tab w:val="right" w:leader="dot" w:pos="9062"/>
      </w:tabs>
      <w:spacing w:after="100"/>
      <w:ind w:left="1134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DE7C37"/>
    <w:rPr>
      <w:color w:val="007BC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6BBA"/>
    <w:rPr>
      <w:color w:val="A90061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053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0535"/>
    <w:rPr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0535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3E14"/>
    <w:pPr>
      <w:spacing w:line="240" w:lineRule="auto"/>
    </w:pPr>
    <w:rPr>
      <w:rFonts w:ascii="Verdana" w:eastAsia="Verdana" w:hAnsi="Verdana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3E14"/>
    <w:rPr>
      <w:rFonts w:ascii="V&amp;W Syntax (Adobe)" w:eastAsia="Times New Roman" w:hAnsi="V&amp;W Syntax (Adobe)" w:cs="Times New Roman"/>
      <w:b/>
      <w:bCs/>
      <w:sz w:val="20"/>
      <w:szCs w:val="20"/>
      <w:lang w:val="nl-NL" w:eastAsia="en-GB"/>
    </w:rPr>
  </w:style>
  <w:style w:type="paragraph" w:customStyle="1" w:styleId="Default">
    <w:name w:val="Default"/>
    <w:rsid w:val="00B4219D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11C33"/>
    <w:pPr>
      <w:keepNext/>
      <w:keepLines/>
      <w:numPr>
        <w:numId w:val="12"/>
      </w:numPr>
      <w:ind w:left="0" w:firstLine="0"/>
      <w:outlineLvl w:val="0"/>
    </w:pPr>
    <w:rPr>
      <w:rFonts w:eastAsia="Times New Roman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qFormat/>
    <w:rsid w:val="00EC6D9A"/>
    <w:pPr>
      <w:keepNext/>
      <w:keepLines/>
      <w:numPr>
        <w:numId w:val="13"/>
      </w:numPr>
      <w:spacing w:after="120"/>
      <w:ind w:left="510" w:hanging="510"/>
      <w:outlineLvl w:val="1"/>
    </w:pPr>
    <w:rPr>
      <w:rFonts w:eastAsia="Times New Roman"/>
      <w:b/>
      <w:bCs/>
      <w:color w:val="1F497D" w:themeColor="text2"/>
      <w:sz w:val="20"/>
      <w:szCs w:val="26"/>
    </w:rPr>
  </w:style>
  <w:style w:type="paragraph" w:styleId="Kop3">
    <w:name w:val="heading 3"/>
    <w:basedOn w:val="Standaard"/>
    <w:next w:val="Standaard"/>
    <w:link w:val="Kop3Char"/>
    <w:qFormat/>
    <w:rsid w:val="00905555"/>
    <w:pPr>
      <w:keepNext/>
      <w:keepLines/>
      <w:outlineLvl w:val="2"/>
    </w:pPr>
    <w:rPr>
      <w:rFonts w:eastAsia="Times New Roman"/>
      <w:bCs/>
      <w:i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qFormat/>
    <w:rsid w:val="00B022C4"/>
    <w:pPr>
      <w:keepNext/>
      <w:keepLines/>
      <w:outlineLvl w:val="3"/>
    </w:pPr>
    <w:rPr>
      <w:rFonts w:eastAsia="Times New Roman"/>
      <w:bCs/>
      <w:iCs/>
    </w:rPr>
  </w:style>
  <w:style w:type="paragraph" w:styleId="Kop5">
    <w:name w:val="heading 5"/>
    <w:basedOn w:val="Standaard"/>
    <w:next w:val="Standaard"/>
    <w:link w:val="Kop5Char"/>
    <w:semiHidden/>
    <w:qFormat/>
    <w:rsid w:val="0040571B"/>
    <w:pPr>
      <w:keepNext/>
      <w:keepLines/>
      <w:spacing w:before="200"/>
      <w:outlineLvl w:val="4"/>
    </w:pPr>
    <w:rPr>
      <w:rFonts w:eastAsia="Times New Roman"/>
      <w:color w:val="877803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/>
      <w:i/>
      <w:sz w:val="22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/>
      <w:sz w:val="20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Times New Roman" w:hAnsi="Arial"/>
      <w:i/>
      <w:sz w:val="20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/>
      <w:b/>
      <w:i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11C33"/>
    <w:rPr>
      <w:rFonts w:eastAsia="Times New Roman"/>
      <w:bCs/>
      <w:sz w:val="24"/>
      <w:szCs w:val="28"/>
      <w:lang w:eastAsia="en-US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sz w:val="18"/>
      <w:szCs w:val="18"/>
      <w:lang w:eastAsia="en-US"/>
    </w:rPr>
  </w:style>
  <w:style w:type="character" w:customStyle="1" w:styleId="Kop2Char">
    <w:name w:val="Kop 2 Char"/>
    <w:basedOn w:val="Standaardalinea-lettertype"/>
    <w:link w:val="Kop2"/>
    <w:rsid w:val="00EC6D9A"/>
    <w:rPr>
      <w:rFonts w:eastAsia="Times New Roman"/>
      <w:b/>
      <w:bCs/>
      <w:color w:val="1F497D" w:themeColor="text2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905555"/>
    <w:rPr>
      <w:rFonts w:eastAsia="Times New Roman"/>
      <w:bCs/>
      <w:i/>
      <w:color w:val="4F81BD" w:themeColor="accent1"/>
      <w:szCs w:val="18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="Times New Roman" w:hAnsi="Verdana" w:cs="Times New Roman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/>
      </w:pBdr>
      <w:spacing w:after="300"/>
    </w:pPr>
    <w:rPr>
      <w:rFonts w:eastAsia="Times New Roman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="Times New Roman" w:hAnsi="Verdana" w:cs="Times New Roman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1"/>
      </w:numPr>
    </w:pPr>
  </w:style>
  <w:style w:type="numbering" w:customStyle="1" w:styleId="Stijl2">
    <w:name w:val="Stijl2"/>
    <w:uiPriority w:val="99"/>
    <w:rsid w:val="00FF0FEF"/>
    <w:pPr>
      <w:numPr>
        <w:numId w:val="2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3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  <w:rPr>
      <w:sz w:val="18"/>
      <w:szCs w:val="18"/>
      <w:lang w:eastAsia="en-US"/>
    </w:rPr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  <w:rPr>
      <w:sz w:val="18"/>
      <w:szCs w:val="18"/>
      <w:lang w:eastAsia="en-US"/>
    </w:rPr>
  </w:style>
  <w:style w:type="table" w:customStyle="1" w:styleId="Lichtearcering1">
    <w:name w:val="Lichte arcering1"/>
    <w:basedOn w:val="Standaardtabel"/>
    <w:uiPriority w:val="60"/>
    <w:rsid w:val="00905289"/>
    <w:rPr>
      <w:color w:val="005B95"/>
    </w:rPr>
    <w:tblPr>
      <w:tblStyleRowBandSize w:val="1"/>
      <w:tblStyleColBandSize w:val="1"/>
      <w:tblBorders>
        <w:top w:val="single" w:sz="8" w:space="0" w:color="007BC7"/>
        <w:bottom w:val="single" w:sz="8" w:space="0" w:color="007B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/>
          <w:left w:val="nil"/>
          <w:bottom w:val="single" w:sz="8" w:space="0" w:color="007B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/>
          <w:left w:val="nil"/>
          <w:bottom w:val="single" w:sz="8" w:space="0" w:color="007B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/>
      </w:tcPr>
    </w:tblStylePr>
  </w:style>
  <w:style w:type="table" w:customStyle="1" w:styleId="Lichtearcering-accent11">
    <w:name w:val="Lichte arcering - accent 11"/>
    <w:basedOn w:val="Standaardtabel"/>
    <w:uiPriority w:val="60"/>
    <w:rsid w:val="00905289"/>
    <w:rPr>
      <w:color w:val="CBB505"/>
    </w:rPr>
    <w:tblPr>
      <w:tblStyleRowBandSize w:val="1"/>
      <w:tblStyleColBandSize w:val="1"/>
      <w:tblBorders>
        <w:top w:val="single" w:sz="8" w:space="0" w:color="F9E11E"/>
        <w:bottom w:val="single" w:sz="8" w:space="0" w:color="F9E1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/>
          <w:left w:val="nil"/>
          <w:bottom w:val="single" w:sz="8" w:space="0" w:color="F9E1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/>
          <w:left w:val="nil"/>
          <w:bottom w:val="single" w:sz="8" w:space="0" w:color="F9E1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/>
    </w:rPr>
    <w:tblPr>
      <w:tblStyleRowBandSize w:val="1"/>
      <w:tblStyleColBandSize w:val="1"/>
      <w:tblBorders>
        <w:top w:val="single" w:sz="8" w:space="0" w:color="D52B1E"/>
        <w:bottom w:val="single" w:sz="8" w:space="0" w:color="D52B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="Verdana" w:eastAsia="Times New Roman" w:hAnsi="Verdana" w:cs="Times New Roman"/>
      <w:color w:val="877803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eastAsia="Times New Roman"/>
      <w:i/>
      <w:iCs/>
      <w:color w:val="F9E11E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="Verdana" w:eastAsia="Times New Roman" w:hAnsi="Verdana" w:cs="Times New Roman"/>
      <w:i/>
      <w:iCs/>
      <w:color w:val="F9E11E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/>
      </w:pBdr>
      <w:spacing w:before="200" w:after="280"/>
      <w:ind w:left="936" w:right="936"/>
    </w:pPr>
    <w:rPr>
      <w:b/>
      <w:bCs/>
      <w:i/>
      <w:iCs/>
      <w:color w:val="F9E11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4"/>
      </w:numPr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5A3A"/>
    <w:pPr>
      <w:spacing w:line="240" w:lineRule="exact"/>
    </w:pPr>
    <w:rPr>
      <w:rFonts w:ascii="V&amp;W Syntax (Adobe)" w:eastAsia="Times New Roman" w:hAnsi="V&amp;W Syntax (Adobe)"/>
      <w:sz w:val="20"/>
      <w:szCs w:val="20"/>
      <w:lang w:eastAsia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5A3A"/>
    <w:rPr>
      <w:rFonts w:ascii="V&amp;W Syntax (Adobe)" w:eastAsia="Times New Roman" w:hAnsi="V&amp;W Syntax (Adobe)" w:cs="Times New Roman"/>
      <w:sz w:val="20"/>
      <w:szCs w:val="20"/>
      <w:lang w:eastAsia="en-GB"/>
    </w:rPr>
  </w:style>
  <w:style w:type="paragraph" w:styleId="Bijschrift">
    <w:name w:val="caption"/>
    <w:basedOn w:val="Standaard"/>
    <w:next w:val="Standaard"/>
    <w:semiHidden/>
    <w:unhideWhenUsed/>
    <w:qFormat/>
    <w:rsid w:val="005B5A3A"/>
    <w:pPr>
      <w:widowControl w:val="0"/>
      <w:spacing w:before="120" w:after="120"/>
    </w:pPr>
    <w:rPr>
      <w:rFonts w:ascii="Arial" w:eastAsia="Times New Roman" w:hAnsi="Arial"/>
      <w:b/>
      <w:sz w:val="20"/>
      <w:szCs w:val="20"/>
      <w:lang w:val="en-AU" w:eastAsia="en-GB"/>
    </w:rPr>
  </w:style>
  <w:style w:type="paragraph" w:styleId="Plattetekst">
    <w:name w:val="Body Text"/>
    <w:basedOn w:val="Standaard"/>
    <w:link w:val="PlattetekstChar"/>
    <w:semiHidden/>
    <w:unhideWhenUsed/>
    <w:rsid w:val="005B5A3A"/>
    <w:pPr>
      <w:spacing w:line="240" w:lineRule="exact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PlattetekstChar">
    <w:name w:val="Platte tekst Char"/>
    <w:basedOn w:val="Standaardalinea-lettertype"/>
    <w:link w:val="Plattetekst"/>
    <w:semiHidden/>
    <w:rsid w:val="005B5A3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Groetregel">
    <w:name w:val="Groetregel"/>
    <w:basedOn w:val="Standaard"/>
    <w:rsid w:val="005B5A3A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pacing w:after="240" w:line="240" w:lineRule="exact"/>
    </w:pPr>
    <w:rPr>
      <w:rFonts w:ascii="V&amp;W Syntax (Adobe)" w:eastAsia="Times New Roman" w:hAnsi="V&amp;W Syntax (Adobe)"/>
      <w:sz w:val="19"/>
      <w:szCs w:val="20"/>
      <w:lang w:val="nl" w:eastAsia="en-GB"/>
    </w:rPr>
  </w:style>
  <w:style w:type="character" w:styleId="Verwijzingopmerking">
    <w:name w:val="annotation reference"/>
    <w:uiPriority w:val="99"/>
    <w:semiHidden/>
    <w:unhideWhenUsed/>
    <w:rsid w:val="005B5A3A"/>
    <w:rPr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D11E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D11E3"/>
  </w:style>
  <w:style w:type="character" w:customStyle="1" w:styleId="Kop6Char">
    <w:name w:val="Kop 6 Char"/>
    <w:basedOn w:val="Standaardalinea-lettertype"/>
    <w:link w:val="Kop6"/>
    <w:semiHidden/>
    <w:rsid w:val="00BD11E3"/>
    <w:rPr>
      <w:rFonts w:ascii="Times New Roman" w:eastAsia="Times New Roman" w:hAnsi="Times New Roman" w:cs="Times New Roman"/>
      <w:i/>
      <w:sz w:val="22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semiHidden/>
    <w:rsid w:val="00BD11E3"/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semiHidden/>
    <w:rsid w:val="00BD11E3"/>
    <w:rPr>
      <w:rFonts w:ascii="Arial" w:eastAsia="Times New Roman" w:hAnsi="Arial" w:cs="Times New Roman"/>
      <w:i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semiHidden/>
    <w:rsid w:val="00BD11E3"/>
    <w:rPr>
      <w:rFonts w:ascii="Arial" w:eastAsia="Times New Roman" w:hAnsi="Arial" w:cs="Times New Roman"/>
      <w:b/>
      <w:i/>
      <w:szCs w:val="20"/>
      <w:lang w:val="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7C37"/>
    <w:pPr>
      <w:spacing w:before="480" w:line="276" w:lineRule="auto"/>
      <w:outlineLvl w:val="9"/>
    </w:pPr>
    <w:rPr>
      <w:b/>
      <w:color w:val="CBB505"/>
      <w:sz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11C33"/>
    <w:pPr>
      <w:tabs>
        <w:tab w:val="left" w:pos="660"/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51C03"/>
    <w:pPr>
      <w:tabs>
        <w:tab w:val="right" w:leader="dot" w:pos="9062"/>
      </w:tabs>
      <w:spacing w:after="100"/>
      <w:ind w:left="709"/>
    </w:pPr>
  </w:style>
  <w:style w:type="paragraph" w:styleId="Inhopg3">
    <w:name w:val="toc 3"/>
    <w:basedOn w:val="Standaard"/>
    <w:next w:val="Standaard"/>
    <w:autoRedefine/>
    <w:uiPriority w:val="39"/>
    <w:unhideWhenUsed/>
    <w:rsid w:val="00C51C03"/>
    <w:pPr>
      <w:tabs>
        <w:tab w:val="right" w:leader="dot" w:pos="9062"/>
      </w:tabs>
      <w:spacing w:after="100"/>
      <w:ind w:left="1134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DE7C37"/>
    <w:rPr>
      <w:color w:val="007BC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6BBA"/>
    <w:rPr>
      <w:color w:val="A90061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053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0535"/>
    <w:rPr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0535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3E14"/>
    <w:pPr>
      <w:spacing w:line="240" w:lineRule="auto"/>
    </w:pPr>
    <w:rPr>
      <w:rFonts w:ascii="Verdana" w:eastAsia="Verdana" w:hAnsi="Verdana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3E14"/>
    <w:rPr>
      <w:rFonts w:ascii="V&amp;W Syntax (Adobe)" w:eastAsia="Times New Roman" w:hAnsi="V&amp;W Syntax (Adobe)" w:cs="Times New Roman"/>
      <w:b/>
      <w:bCs/>
      <w:sz w:val="20"/>
      <w:szCs w:val="20"/>
      <w:lang w:val="nl-NL" w:eastAsia="en-GB"/>
    </w:rPr>
  </w:style>
  <w:style w:type="paragraph" w:customStyle="1" w:styleId="Default">
    <w:name w:val="Default"/>
    <w:rsid w:val="00B4219D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726">
      <w:bodyDiv w:val="1"/>
      <w:marLeft w:val="0"/>
      <w:marRight w:val="0"/>
      <w:marTop w:val="0"/>
      <w:marBottom w:val="0"/>
      <w:divBdr>
        <w:top w:val="single" w:sz="6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371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628">
                  <w:marLeft w:val="0"/>
                  <w:marRight w:val="0"/>
                  <w:marTop w:val="2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0111">
                          <w:marLeft w:val="0"/>
                          <w:marRight w:val="0"/>
                          <w:marTop w:val="1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607">
      <w:bodyDiv w:val="1"/>
      <w:marLeft w:val="0"/>
      <w:marRight w:val="0"/>
      <w:marTop w:val="0"/>
      <w:marBottom w:val="0"/>
      <w:divBdr>
        <w:top w:val="single" w:sz="6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669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852">
                  <w:marLeft w:val="0"/>
                  <w:marRight w:val="0"/>
                  <w:marTop w:val="2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5262">
                          <w:marLeft w:val="0"/>
                          <w:marRight w:val="0"/>
                          <w:marTop w:val="1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F9A8-944F-41B8-860F-50EBF2F8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2681</CharactersWithSpaces>
  <SharedDoc>false</SharedDoc>
  <HLinks>
    <vt:vector size="624" baseType="variant">
      <vt:variant>
        <vt:i4>393222</vt:i4>
      </vt:variant>
      <vt:variant>
        <vt:i4>552</vt:i4>
      </vt:variant>
      <vt:variant>
        <vt:i4>0</vt:i4>
      </vt:variant>
      <vt:variant>
        <vt:i4>5</vt:i4>
      </vt:variant>
      <vt:variant>
        <vt:lpwstr>http://www.cigrjournal.org/index.php/Ejounral/article/viewFile/1256/1113</vt:lpwstr>
      </vt:variant>
      <vt:variant>
        <vt:lpwstr/>
      </vt:variant>
      <vt:variant>
        <vt:i4>2293822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_Informatiedocument_Systeemkenmerken</vt:lpwstr>
      </vt:variant>
      <vt:variant>
        <vt:i4>1441852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_Voorkeurs_inhoudsopgave_meetrapport</vt:lpwstr>
      </vt:variant>
      <vt:variant>
        <vt:i4>543293503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_Tabel_‘Format_Informatieblad</vt:lpwstr>
      </vt:variant>
      <vt:variant>
        <vt:i4>3866695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_Bijlage_A2_Standaard</vt:lpwstr>
      </vt:variant>
      <vt:variant>
        <vt:i4>7143522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_Bijlage_A1</vt:lpwstr>
      </vt:variant>
      <vt:variant>
        <vt:i4>2490425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_Informatiedocument_BERM</vt:lpwstr>
      </vt:variant>
      <vt:variant>
        <vt:i4>2490425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_Informatiedocument_BERM</vt:lpwstr>
      </vt:variant>
      <vt:variant>
        <vt:i4>2293822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_Informatiedocument_Systeemkenmerken</vt:lpwstr>
      </vt:variant>
      <vt:variant>
        <vt:i4>1835049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_Aanvraag</vt:lpwstr>
      </vt:variant>
      <vt:variant>
        <vt:i4>3866695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_Bijlage_A2_Standaard</vt:lpwstr>
      </vt:variant>
      <vt:variant>
        <vt:i4>3866692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_Bijlage_A1_Standaard</vt:lpwstr>
      </vt:variant>
      <vt:variant>
        <vt:i4>2293822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_Informatiedocument_Systeemkenmerken</vt:lpwstr>
      </vt:variant>
      <vt:variant>
        <vt:i4>1441852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_Voorkeurs_inhoudsopgave_meetrapport</vt:lpwstr>
      </vt:variant>
      <vt:variant>
        <vt:i4>543293503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_Tabel_‘Format_Informatieblad</vt:lpwstr>
      </vt:variant>
      <vt:variant>
        <vt:i4>851996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_Opstellen_Informatieblad</vt:lpwstr>
      </vt:variant>
      <vt:variant>
        <vt:i4>1441852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_Voorkeurs_inhoudsopgave_meetrapport</vt:lpwstr>
      </vt:variant>
      <vt:variant>
        <vt:i4>3866695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_Bijlage_A2_Standaard</vt:lpwstr>
      </vt:variant>
      <vt:variant>
        <vt:i4>7143522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_Bijlage_A1</vt:lpwstr>
      </vt:variant>
      <vt:variant>
        <vt:i4>1638447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_DEEL_B_BEOORDELINGSPROCEDURE</vt:lpwstr>
      </vt:variant>
      <vt:variant>
        <vt:i4>1245240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_DEEL_A_ONDERBOUWING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_Toc427890708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_Toc427890707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_Toc427890706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_Toc427890705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_Toc427890704</vt:lpwstr>
      </vt:variant>
      <vt:variant>
        <vt:i4>1900605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_Toc427890703</vt:lpwstr>
      </vt:variant>
      <vt:variant>
        <vt:i4>1900605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_Toc427890702</vt:lpwstr>
      </vt:variant>
      <vt:variant>
        <vt:i4>1900605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_Toc427890701</vt:lpwstr>
      </vt:variant>
      <vt:variant>
        <vt:i4>1900605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_Toc427890700</vt:lpwstr>
      </vt:variant>
      <vt:variant>
        <vt:i4>1310780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_Toc427890699</vt:lpwstr>
      </vt:variant>
      <vt:variant>
        <vt:i4>1310780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_Toc427890698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_Toc427890697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_Toc427890696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_Toc427890695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_Toc427890694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_Toc427890693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_Toc427890692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_Toc427890691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_Toc427890690</vt:lpwstr>
      </vt:variant>
      <vt:variant>
        <vt:i4>1376316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_Toc427890689</vt:lpwstr>
      </vt:variant>
      <vt:variant>
        <vt:i4>1376316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_Toc427890688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_Toc427890687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_Toc427890686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_Toc427890685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_Toc427890684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_Toc427890683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_Toc427890682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_Toc427890681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_Toc427890680</vt:lpwstr>
      </vt:variant>
      <vt:variant>
        <vt:i4>1703996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_Toc427890679</vt:lpwstr>
      </vt:variant>
      <vt:variant>
        <vt:i4>1703996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_Toc427890678</vt:lpwstr>
      </vt:variant>
      <vt:variant>
        <vt:i4>1703996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_Toc427890677</vt:lpwstr>
      </vt:variant>
      <vt:variant>
        <vt:i4>1703996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_Toc427890676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_Toc427890675</vt:lpwstr>
      </vt:variant>
      <vt:variant>
        <vt:i4>1703996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_Toc427890674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_Toc427890673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_Toc427890672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_Toc427890671</vt:lpwstr>
      </vt:variant>
      <vt:variant>
        <vt:i4>1703996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_Toc427890670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_Toc427890669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_Toc427890668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_Toc427890667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_Toc427890666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_Toc427890665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_Toc427890664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_Toc427890663</vt:lpwstr>
      </vt:variant>
      <vt:variant>
        <vt:i4>1769532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_Toc427890662</vt:lpwstr>
      </vt:variant>
      <vt:variant>
        <vt:i4>1769532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_Toc427890661</vt:lpwstr>
      </vt:variant>
      <vt:variant>
        <vt:i4>1769532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_Toc427890660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_Toc427890659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_Toc427890658</vt:lpwstr>
      </vt:variant>
      <vt:variant>
        <vt:i4>1572924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_Toc427890657</vt:lpwstr>
      </vt:variant>
      <vt:variant>
        <vt:i4>1572924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_Toc427890656</vt:lpwstr>
      </vt:variant>
      <vt:variant>
        <vt:i4>1572924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_Toc427890655</vt:lpwstr>
      </vt:variant>
      <vt:variant>
        <vt:i4>1572924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_Toc427890654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_Toc427890653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_Toc427890652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_Toc427890651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_Toc427890650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_Toc427890649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_Toc427890648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_Toc427890647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_Toc427890646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_Toc427890645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_Toc427890644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_Toc427890643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_Toc427890642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_Toc427890641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_Toc427890640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_Toc427890639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_Toc427890638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_Toc427890637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_Toc427890636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_Toc427890635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_Toc427890634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_Toc427890633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_Toc427890632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_Toc427890631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_Toc427890630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_Toc427890629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_Toc427890628</vt:lpwstr>
      </vt:variant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http://www.infomil.nl/onderwerpen/landbouw-tuinbouw/ammoniak/rav/technische/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https://nl.wikipedia.org/wiki/Kennis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Baltus, Corine (WVL)</dc:creator>
  <cp:lastModifiedBy>Baltus, Corine (WVL)</cp:lastModifiedBy>
  <cp:revision>3</cp:revision>
  <cp:lastPrinted>2017-12-18T08:42:00Z</cp:lastPrinted>
  <dcterms:created xsi:type="dcterms:W3CDTF">2017-12-18T09:38:00Z</dcterms:created>
  <dcterms:modified xsi:type="dcterms:W3CDTF">2017-12-18T09:39:00Z</dcterms:modified>
</cp:coreProperties>
</file>