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873" w:rsidRPr="00F27E8A" w:rsidRDefault="00162873" w:rsidP="00162873">
      <w:pPr>
        <w:pStyle w:val="Kop1"/>
      </w:pPr>
      <w:bookmarkStart w:id="0" w:name="_Toc519688148"/>
      <w:bookmarkStart w:id="1" w:name="_Toc190228003"/>
      <w:r w:rsidRPr="00F27E8A">
        <w:t>Model opleveringsverklaring luchtwassysteem</w:t>
      </w:r>
      <w:bookmarkEnd w:id="0"/>
    </w:p>
    <w:p w:rsidR="00162873" w:rsidRPr="00F27E8A" w:rsidRDefault="00162873" w:rsidP="00162873">
      <w:pPr>
        <w:rPr>
          <w:color w:val="0000FF"/>
        </w:rPr>
      </w:pPr>
    </w:p>
    <w:p w:rsidR="00162873" w:rsidRPr="00F27E8A" w:rsidRDefault="00162873" w:rsidP="00162873">
      <w:pPr>
        <w:rPr>
          <w:color w:val="0000FF"/>
        </w:rPr>
      </w:pPr>
    </w:p>
    <w:p w:rsidR="00162873" w:rsidRPr="00F27E8A" w:rsidRDefault="00162873" w:rsidP="00162873">
      <w:pPr>
        <w:jc w:val="center"/>
        <w:rPr>
          <w:b/>
        </w:rPr>
      </w:pPr>
      <w:r w:rsidRPr="00F27E8A">
        <w:rPr>
          <w:b/>
        </w:rPr>
        <w:t>Opleveringsverklaring luchtwassysteem voor de veehouderij</w:t>
      </w:r>
    </w:p>
    <w:p w:rsidR="00162873" w:rsidRPr="00F27E8A" w:rsidRDefault="00162873" w:rsidP="00162873"/>
    <w:p w:rsidR="00162873" w:rsidRPr="00F27E8A" w:rsidRDefault="00162873" w:rsidP="00162873">
      <w:pPr>
        <w:tabs>
          <w:tab w:val="left" w:pos="3119"/>
        </w:tabs>
        <w:ind w:left="3119" w:hanging="3119"/>
      </w:pPr>
      <w:r w:rsidRPr="00F27E8A">
        <w:t>Referentie:</w:t>
      </w:r>
      <w:r w:rsidRPr="00F27E8A">
        <w:tab/>
      </w:r>
      <w:r w:rsidRPr="00F27E8A">
        <w:rPr>
          <w:color w:val="FF0000"/>
        </w:rPr>
        <w:t>&lt;nummer&gt;</w:t>
      </w:r>
    </w:p>
    <w:p w:rsidR="00162873" w:rsidRPr="00F27E8A" w:rsidRDefault="00162873" w:rsidP="00162873">
      <w:pPr>
        <w:tabs>
          <w:tab w:val="left" w:pos="3119"/>
        </w:tabs>
        <w:ind w:left="3119" w:hanging="3119"/>
      </w:pPr>
    </w:p>
    <w:p w:rsidR="00162873" w:rsidRPr="00F27E8A" w:rsidRDefault="00162873" w:rsidP="00162873">
      <w:pPr>
        <w:tabs>
          <w:tab w:val="left" w:pos="3119"/>
        </w:tabs>
        <w:ind w:left="3119" w:hanging="3119"/>
      </w:pPr>
      <w:r w:rsidRPr="00F27E8A">
        <w:t xml:space="preserve">Hierbij verklaart: </w:t>
      </w:r>
      <w:r w:rsidRPr="00F27E8A">
        <w:tab/>
      </w:r>
      <w:r w:rsidRPr="00F27E8A">
        <w:rPr>
          <w:color w:val="FF0000"/>
        </w:rPr>
        <w:t>&lt;naam, adres, woonplaats leverancier&gt;</w:t>
      </w:r>
    </w:p>
    <w:p w:rsidR="00162873" w:rsidRPr="00F27E8A" w:rsidRDefault="00162873" w:rsidP="00162873">
      <w:pPr>
        <w:tabs>
          <w:tab w:val="left" w:pos="3119"/>
        </w:tabs>
        <w:ind w:left="3119" w:hanging="3119"/>
      </w:pPr>
    </w:p>
    <w:p w:rsidR="00162873" w:rsidRPr="00F27E8A" w:rsidRDefault="00162873" w:rsidP="00162873">
      <w:pPr>
        <w:tabs>
          <w:tab w:val="left" w:pos="3119"/>
        </w:tabs>
        <w:ind w:left="3119" w:hanging="3119"/>
      </w:pPr>
      <w:r w:rsidRPr="00F27E8A">
        <w:t xml:space="preserve">Dat op het veehouderijbedrijf van: </w:t>
      </w:r>
      <w:r w:rsidRPr="00F27E8A">
        <w:tab/>
      </w:r>
      <w:r w:rsidRPr="00F27E8A">
        <w:rPr>
          <w:color w:val="FF0000"/>
        </w:rPr>
        <w:t>&lt;naam, adres, woonplaats bedrijf&gt;</w:t>
      </w:r>
    </w:p>
    <w:p w:rsidR="00162873" w:rsidRPr="00F27E8A" w:rsidRDefault="00162873" w:rsidP="00162873"/>
    <w:p w:rsidR="00162873" w:rsidRPr="00F27E8A" w:rsidRDefault="00162873" w:rsidP="00162873">
      <w:r w:rsidRPr="00F27E8A">
        <w:t xml:space="preserve">Een </w:t>
      </w:r>
      <w:r w:rsidRPr="00F27E8A">
        <w:rPr>
          <w:color w:val="FF0000"/>
        </w:rPr>
        <w:t>&lt;type&gt;</w:t>
      </w:r>
      <w:r w:rsidRPr="00F27E8A">
        <w:t xml:space="preserve"> luchtwassysteem met </w:t>
      </w:r>
      <w:r w:rsidRPr="00F27E8A">
        <w:rPr>
          <w:color w:val="FF0000"/>
        </w:rPr>
        <w:t>&lt;%&gt;</w:t>
      </w:r>
      <w:r w:rsidRPr="00F27E8A">
        <w:t xml:space="preserve"> ammoniakemissiereductie is geplaatst. Het gaat hier om het luchtwassysteem </w:t>
      </w:r>
      <w:r w:rsidR="001A6446" w:rsidRPr="00F27E8A">
        <w:t>da</w:t>
      </w:r>
      <w:r w:rsidR="001A6446">
        <w:t>t</w:t>
      </w:r>
      <w:r w:rsidR="001A6446" w:rsidRPr="00F27E8A">
        <w:t xml:space="preserve"> </w:t>
      </w:r>
      <w:r w:rsidRPr="00F27E8A">
        <w:t xml:space="preserve">met het nummer </w:t>
      </w:r>
      <w:r w:rsidRPr="00F27E8A">
        <w:rPr>
          <w:color w:val="FF0000"/>
        </w:rPr>
        <w:t>&lt;</w:t>
      </w:r>
      <w:r w:rsidR="001A6446">
        <w:rPr>
          <w:color w:val="FF0000"/>
        </w:rPr>
        <w:t>OW-code</w:t>
      </w:r>
      <w:r w:rsidRPr="00F27E8A">
        <w:rPr>
          <w:color w:val="FF0000"/>
        </w:rPr>
        <w:t>&gt;</w:t>
      </w:r>
      <w:r w:rsidRPr="00F27E8A">
        <w:t xml:space="preserve"> is opgenomen in bijlage </w:t>
      </w:r>
      <w:r w:rsidR="001A6446">
        <w:t>VI</w:t>
      </w:r>
      <w:r w:rsidR="001A6446" w:rsidRPr="00F27E8A">
        <w:t xml:space="preserve"> </w:t>
      </w:r>
      <w:r w:rsidR="001A6446">
        <w:t xml:space="preserve">van </w:t>
      </w:r>
      <w:r w:rsidRPr="00F27E8A">
        <w:t xml:space="preserve">de </w:t>
      </w:r>
      <w:r w:rsidR="001A6446">
        <w:t>Omgevingsregeling</w:t>
      </w:r>
      <w:r w:rsidRPr="00F27E8A">
        <w:t>.</w:t>
      </w:r>
    </w:p>
    <w:p w:rsidR="00162873" w:rsidRPr="00F27E8A" w:rsidRDefault="00162873" w:rsidP="00162873"/>
    <w:p w:rsidR="00162873" w:rsidRPr="00F27E8A" w:rsidRDefault="00162873" w:rsidP="00162873">
      <w:r w:rsidRPr="00F27E8A">
        <w:t xml:space="preserve">Deze luchtwasser is geplaatst in / gekoppeld aan </w:t>
      </w:r>
      <w:r w:rsidRPr="00F27E8A">
        <w:rPr>
          <w:color w:val="FF0000"/>
        </w:rPr>
        <w:t xml:space="preserve">&lt;gegevens stal(len), zoals </w:t>
      </w:r>
      <w:r w:rsidR="00642AEA">
        <w:rPr>
          <w:color w:val="FF0000"/>
        </w:rPr>
        <w:t>OW-code van het huisvestingssysteem</w:t>
      </w:r>
      <w:bookmarkStart w:id="2" w:name="_GoBack"/>
      <w:bookmarkEnd w:id="2"/>
      <w:r w:rsidRPr="00F27E8A">
        <w:rPr>
          <w:color w:val="FF0000"/>
        </w:rPr>
        <w:t>, het maximale aantal te houden dieren per diercategorie&gt;</w:t>
      </w:r>
      <w:r w:rsidRPr="00F27E8A">
        <w:t>. De maximale ventilatiebehoefte van deze stal</w:t>
      </w:r>
      <w:r w:rsidRPr="00F27E8A">
        <w:rPr>
          <w:color w:val="FF0000"/>
        </w:rPr>
        <w:t>&lt;len&gt;</w:t>
      </w:r>
      <w:r w:rsidRPr="00F27E8A">
        <w:t xml:space="preserve"> is </w:t>
      </w:r>
      <w:r w:rsidRPr="00F27E8A">
        <w:rPr>
          <w:color w:val="FF0000"/>
        </w:rPr>
        <w:t>&lt;aantal&gt;</w:t>
      </w:r>
      <w:r w:rsidRPr="00F27E8A">
        <w:t xml:space="preserve"> m³ lucht per uur.</w:t>
      </w:r>
    </w:p>
    <w:p w:rsidR="00162873" w:rsidRPr="00F27E8A" w:rsidRDefault="00162873" w:rsidP="00162873">
      <w:pPr>
        <w:rPr>
          <w:color w:val="FF0000"/>
        </w:rPr>
      </w:pPr>
      <w:r w:rsidRPr="00F27E8A">
        <w:rPr>
          <w:color w:val="FF0000"/>
        </w:rPr>
        <w:t>&lt;berekening opnemen&gt;</w:t>
      </w:r>
    </w:p>
    <w:p w:rsidR="00162873" w:rsidRPr="00F27E8A" w:rsidRDefault="00162873" w:rsidP="00162873">
      <w:r w:rsidRPr="00F27E8A">
        <w:t xml:space="preserve">Deze luchtwasser is uitgevoerd en gedimensioneerd volgens de beschrijving van dit luchtwassysteem met nummer </w:t>
      </w:r>
      <w:r w:rsidRPr="00F27E8A">
        <w:rPr>
          <w:color w:val="FF0000"/>
        </w:rPr>
        <w:t>&lt;</w:t>
      </w:r>
      <w:r w:rsidR="001A6446">
        <w:rPr>
          <w:color w:val="FF0000"/>
        </w:rPr>
        <w:t>OW-code</w:t>
      </w:r>
      <w:r w:rsidRPr="00F27E8A">
        <w:rPr>
          <w:color w:val="FF0000"/>
        </w:rPr>
        <w:t>&gt;</w:t>
      </w:r>
      <w:r w:rsidRPr="00F27E8A">
        <w:t>.</w:t>
      </w:r>
    </w:p>
    <w:p w:rsidR="00162873" w:rsidRPr="00F27E8A" w:rsidRDefault="00162873" w:rsidP="00162873"/>
    <w:p w:rsidR="00162873" w:rsidRPr="00F27E8A" w:rsidRDefault="00162873" w:rsidP="00162873">
      <w:r w:rsidRPr="00F27E8A">
        <w:t>Het luchtwassysteem heeft de volgende gegevens en specificaties:</w:t>
      </w:r>
    </w:p>
    <w:p w:rsidR="00162873" w:rsidRPr="00F27E8A" w:rsidRDefault="00162873" w:rsidP="00162873">
      <w:pPr>
        <w:rPr>
          <w:color w:val="FF0000"/>
        </w:rPr>
      </w:pPr>
      <w:r w:rsidRPr="00F27E8A">
        <w:rPr>
          <w:color w:val="FF0000"/>
        </w:rPr>
        <w:t>&lt;bouwjaar en type (bijvoorbeeld gegevens van het typeplaatje)&gt;</w:t>
      </w:r>
    </w:p>
    <w:p w:rsidR="00162873" w:rsidRPr="00F27E8A" w:rsidRDefault="00162873" w:rsidP="00162873">
      <w:pPr>
        <w:tabs>
          <w:tab w:val="left" w:pos="284"/>
        </w:tabs>
        <w:ind w:left="284" w:hanging="284"/>
        <w:rPr>
          <w:color w:val="FF0000"/>
        </w:rPr>
      </w:pPr>
      <w:r w:rsidRPr="00F27E8A">
        <w:rPr>
          <w:color w:val="FF0000"/>
        </w:rPr>
        <w:t>&lt;totale capaciteit in m³ lucht per uur (is een maximale capaciteit)&gt;</w:t>
      </w:r>
    </w:p>
    <w:p w:rsidR="00162873" w:rsidRPr="00F27E8A" w:rsidRDefault="00162873" w:rsidP="00162873">
      <w:pPr>
        <w:tabs>
          <w:tab w:val="left" w:pos="284"/>
        </w:tabs>
        <w:rPr>
          <w:color w:val="FF0000"/>
        </w:rPr>
      </w:pPr>
      <w:r w:rsidRPr="00F27E8A">
        <w:rPr>
          <w:color w:val="FF0000"/>
        </w:rPr>
        <w:t>&lt;opbouw en dimensionering van de wasser, zoals afmetingen, samenstelling en specificatie (contactoppervlak) van de filterwand(en) / het (de) filterpakket(ten), netto aanstroomoppervlak van het waspakket in m², volume van het waspakket in m³, bevochtigingssysteem, gegevens (zoals afmetingen en eventueel samenstelling/opbouw) van de geïntegreerde voorzieningen (bijvoorbeeld wateropvangbakken / druppelvanger / drukkamer)&gt;</w:t>
      </w:r>
    </w:p>
    <w:p w:rsidR="00162873" w:rsidRPr="00F27E8A" w:rsidRDefault="00162873" w:rsidP="00162873">
      <w:pPr>
        <w:tabs>
          <w:tab w:val="left" w:pos="284"/>
        </w:tabs>
        <w:ind w:left="284" w:hanging="284"/>
        <w:rPr>
          <w:color w:val="FF0000"/>
        </w:rPr>
      </w:pPr>
      <w:r w:rsidRPr="00F27E8A">
        <w:rPr>
          <w:color w:val="FF0000"/>
        </w:rPr>
        <w:t>&lt;wasserspecifieke parameters ten behoeve van de controle, zoals:</w:t>
      </w:r>
    </w:p>
    <w:p w:rsidR="00162873" w:rsidRPr="00F27E8A" w:rsidRDefault="00162873" w:rsidP="00162873">
      <w:pPr>
        <w:tabs>
          <w:tab w:val="left" w:pos="284"/>
        </w:tabs>
        <w:ind w:left="284" w:hanging="284"/>
        <w:rPr>
          <w:color w:val="FF0000"/>
        </w:rPr>
      </w:pPr>
      <w:r w:rsidRPr="00F27E8A">
        <w:rPr>
          <w:color w:val="FF0000"/>
        </w:rPr>
        <w:t>-</w:t>
      </w:r>
      <w:r w:rsidRPr="00F27E8A">
        <w:rPr>
          <w:color w:val="FF0000"/>
        </w:rPr>
        <w:tab/>
        <w:t>het draaien van de waswaterpomp (continue of niet continue (frequentie));</w:t>
      </w:r>
    </w:p>
    <w:p w:rsidR="00162873" w:rsidRPr="00F27E8A" w:rsidRDefault="00162873" w:rsidP="00162873">
      <w:pPr>
        <w:tabs>
          <w:tab w:val="left" w:pos="284"/>
        </w:tabs>
        <w:ind w:left="284" w:hanging="284"/>
        <w:rPr>
          <w:color w:val="FF0000"/>
        </w:rPr>
      </w:pPr>
      <w:r w:rsidRPr="00F27E8A">
        <w:rPr>
          <w:color w:val="FF0000"/>
        </w:rPr>
        <w:t>-</w:t>
      </w:r>
      <w:r w:rsidRPr="00F27E8A">
        <w:rPr>
          <w:color w:val="FF0000"/>
        </w:rPr>
        <w:tab/>
        <w:t xml:space="preserve">het </w:t>
      </w:r>
      <w:r w:rsidR="0049593A">
        <w:rPr>
          <w:color w:val="FF0000"/>
        </w:rPr>
        <w:t>vermogen</w:t>
      </w:r>
      <w:r w:rsidR="0049593A" w:rsidRPr="00F27E8A">
        <w:rPr>
          <w:color w:val="FF0000"/>
        </w:rPr>
        <w:t xml:space="preserve"> </w:t>
      </w:r>
      <w:r w:rsidRPr="00F27E8A">
        <w:rPr>
          <w:color w:val="FF0000"/>
        </w:rPr>
        <w:t>van de waswaterpomp in kilowatt;</w:t>
      </w:r>
    </w:p>
    <w:p w:rsidR="00162873" w:rsidRPr="00F27E8A" w:rsidRDefault="00162873" w:rsidP="00162873">
      <w:pPr>
        <w:tabs>
          <w:tab w:val="left" w:pos="284"/>
        </w:tabs>
        <w:ind w:left="284" w:hanging="284"/>
        <w:rPr>
          <w:color w:val="FF0000"/>
        </w:rPr>
      </w:pPr>
      <w:r w:rsidRPr="00F27E8A">
        <w:rPr>
          <w:color w:val="FF0000"/>
        </w:rPr>
        <w:t>-</w:t>
      </w:r>
      <w:r w:rsidRPr="00F27E8A">
        <w:rPr>
          <w:color w:val="FF0000"/>
        </w:rPr>
        <w:tab/>
        <w:t>de spui-instellingen (het spuiwaterdebiet in m³ per uur of m³ per spuibeurt en (een berekening van) de spuifrequentie (op vaste momenten spuien of bij bepaalde waarden);</w:t>
      </w:r>
    </w:p>
    <w:p w:rsidR="00162873" w:rsidRPr="00F27E8A" w:rsidRDefault="00162873" w:rsidP="00162873">
      <w:pPr>
        <w:tabs>
          <w:tab w:val="left" w:pos="284"/>
        </w:tabs>
        <w:ind w:left="284" w:hanging="284"/>
        <w:rPr>
          <w:color w:val="FF0000"/>
        </w:rPr>
      </w:pPr>
      <w:r w:rsidRPr="00F27E8A">
        <w:rPr>
          <w:color w:val="FF0000"/>
        </w:rPr>
        <w:t>-</w:t>
      </w:r>
      <w:r w:rsidRPr="00F27E8A">
        <w:rPr>
          <w:color w:val="FF0000"/>
        </w:rPr>
        <w:tab/>
        <w:t>waswaterdebiet in liters per uur en waswaterverdeling;</w:t>
      </w:r>
    </w:p>
    <w:p w:rsidR="00162873" w:rsidRPr="00F27E8A" w:rsidRDefault="00162873" w:rsidP="00162873">
      <w:pPr>
        <w:tabs>
          <w:tab w:val="left" w:pos="284"/>
        </w:tabs>
        <w:ind w:left="284" w:hanging="284"/>
        <w:rPr>
          <w:color w:val="FF0000"/>
        </w:rPr>
      </w:pPr>
      <w:r w:rsidRPr="00F27E8A">
        <w:rPr>
          <w:color w:val="FF0000"/>
        </w:rPr>
        <w:t>-</w:t>
      </w:r>
      <w:r w:rsidRPr="00F27E8A">
        <w:rPr>
          <w:color w:val="FF0000"/>
        </w:rPr>
        <w:tab/>
        <w:t>specifieke waarden met betrekking tot de samenstelling van het waswater (pH waswater, nitraatgehalte, nitrietgehalte, ammoniumgehalte, sulfaatgehalte, gehalte ammoniumsulfaat</w:t>
      </w:r>
      <w:r w:rsidR="00D93E15">
        <w:rPr>
          <w:color w:val="FF0000"/>
        </w:rPr>
        <w:t>, de bandbreedte waarbinnen de zuurgraad en/of de elektrische geleidbaarheid van het waswater moet blijven moet in de oplevingsverklaring worden vermeld, als deze niet in de systeembeschrijving staan.</w:t>
      </w:r>
      <w:r w:rsidRPr="00F27E8A">
        <w:rPr>
          <w:color w:val="FF0000"/>
        </w:rPr>
        <w:t>);</w:t>
      </w:r>
    </w:p>
    <w:p w:rsidR="00162873" w:rsidRPr="00F27E8A" w:rsidRDefault="00162873" w:rsidP="00162873">
      <w:pPr>
        <w:tabs>
          <w:tab w:val="left" w:pos="284"/>
        </w:tabs>
        <w:ind w:left="284" w:hanging="284"/>
        <w:rPr>
          <w:color w:val="FF0000"/>
        </w:rPr>
      </w:pPr>
      <w:r w:rsidRPr="00F27E8A">
        <w:rPr>
          <w:color w:val="FF0000"/>
        </w:rPr>
        <w:t>-</w:t>
      </w:r>
      <w:r w:rsidRPr="00F27E8A">
        <w:rPr>
          <w:color w:val="FF0000"/>
        </w:rPr>
        <w:tab/>
        <w:t>meet- en regelapparatuur voor spuien en aanzuren, instellingen en registraties;</w:t>
      </w:r>
    </w:p>
    <w:p w:rsidR="00162873" w:rsidRPr="00F27E8A" w:rsidRDefault="00162873" w:rsidP="00162873">
      <w:pPr>
        <w:tabs>
          <w:tab w:val="left" w:pos="284"/>
        </w:tabs>
        <w:ind w:left="284" w:hanging="284"/>
        <w:rPr>
          <w:color w:val="FF0000"/>
        </w:rPr>
      </w:pPr>
      <w:r w:rsidRPr="00F27E8A">
        <w:rPr>
          <w:color w:val="FF0000"/>
        </w:rPr>
        <w:t>-</w:t>
      </w:r>
      <w:r w:rsidRPr="00F27E8A">
        <w:rPr>
          <w:color w:val="FF0000"/>
        </w:rPr>
        <w:tab/>
        <w:t xml:space="preserve">het zuurverbruik in liter per dag bij een chemische </w:t>
      </w:r>
      <w:r>
        <w:rPr>
          <w:color w:val="FF0000"/>
        </w:rPr>
        <w:t>wasser</w:t>
      </w:r>
      <w:r w:rsidRPr="00F27E8A">
        <w:rPr>
          <w:color w:val="FF0000"/>
        </w:rPr>
        <w:t>;</w:t>
      </w:r>
    </w:p>
    <w:p w:rsidR="00162873" w:rsidRDefault="00162873" w:rsidP="00162873">
      <w:pPr>
        <w:tabs>
          <w:tab w:val="left" w:pos="284"/>
        </w:tabs>
        <w:ind w:left="284" w:hanging="284"/>
        <w:rPr>
          <w:color w:val="FF0000"/>
        </w:rPr>
      </w:pPr>
      <w:r w:rsidRPr="00F27E8A">
        <w:rPr>
          <w:color w:val="FF0000"/>
        </w:rPr>
        <w:t>-</w:t>
      </w:r>
      <w:r w:rsidRPr="00F27E8A">
        <w:rPr>
          <w:color w:val="FF0000"/>
        </w:rPr>
        <w:tab/>
        <w:t>luchtweerstand van het luchtwassysteem (filter(s)) / drukval in Pa&gt;</w:t>
      </w:r>
    </w:p>
    <w:p w:rsidR="00D93E15" w:rsidRDefault="00D93E15" w:rsidP="00162873">
      <w:pPr>
        <w:tabs>
          <w:tab w:val="left" w:pos="284"/>
        </w:tabs>
        <w:ind w:left="284" w:hanging="284"/>
        <w:rPr>
          <w:color w:val="FF0000"/>
        </w:rPr>
      </w:pPr>
    </w:p>
    <w:p w:rsidR="00162873" w:rsidRPr="00F27E8A" w:rsidRDefault="00162873" w:rsidP="00162873">
      <w:pPr>
        <w:tabs>
          <w:tab w:val="left" w:pos="284"/>
        </w:tabs>
        <w:ind w:left="284" w:hanging="284"/>
        <w:rPr>
          <w:color w:val="0000FF"/>
        </w:rPr>
      </w:pPr>
      <w:r w:rsidRPr="00F27E8A">
        <w:rPr>
          <w:color w:val="0000FF"/>
        </w:rPr>
        <w:t>Toelichting:</w:t>
      </w:r>
    </w:p>
    <w:p w:rsidR="00162873" w:rsidRPr="00F27E8A" w:rsidRDefault="00162873" w:rsidP="00162873">
      <w:pPr>
        <w:tabs>
          <w:tab w:val="left" w:pos="284"/>
        </w:tabs>
        <w:rPr>
          <w:color w:val="0000FF"/>
        </w:rPr>
      </w:pPr>
      <w:r w:rsidRPr="00F27E8A">
        <w:rPr>
          <w:color w:val="0000FF"/>
        </w:rPr>
        <w:t>Indien (een deel van) deze specifieke gegevens beschikbaar zijn in een ander document, bijvoorbeeld het dimensioneringsplan, dan kan hiernaar worden verwezen. Het wordt</w:t>
      </w:r>
      <w:r w:rsidR="0049593A">
        <w:rPr>
          <w:color w:val="0000FF"/>
        </w:rPr>
        <w:t xml:space="preserve"> in dat geval</w:t>
      </w:r>
      <w:r w:rsidRPr="00F27E8A">
        <w:rPr>
          <w:color w:val="0000FF"/>
        </w:rPr>
        <w:t xml:space="preserve"> aanbevolen om deze </w:t>
      </w:r>
      <w:r w:rsidR="0049593A">
        <w:rPr>
          <w:color w:val="0000FF"/>
        </w:rPr>
        <w:t>documenten</w:t>
      </w:r>
      <w:r w:rsidR="0049593A" w:rsidRPr="00F27E8A">
        <w:rPr>
          <w:color w:val="0000FF"/>
        </w:rPr>
        <w:t xml:space="preserve"> </w:t>
      </w:r>
      <w:r w:rsidRPr="00F27E8A">
        <w:rPr>
          <w:color w:val="0000FF"/>
        </w:rPr>
        <w:t xml:space="preserve">als bijlage toe te voegen aan de opleveringsverklaring. </w:t>
      </w:r>
    </w:p>
    <w:p w:rsidR="00162873" w:rsidRPr="00F27E8A" w:rsidRDefault="00162873" w:rsidP="00162873">
      <w:pPr>
        <w:rPr>
          <w:color w:val="FF0000"/>
        </w:rPr>
      </w:pPr>
      <w:r w:rsidRPr="00F27E8A">
        <w:rPr>
          <w:color w:val="FF0000"/>
        </w:rPr>
        <w:t>&lt;toegevoegde bijlagen&gt;</w:t>
      </w:r>
    </w:p>
    <w:p w:rsidR="00162873" w:rsidRPr="00F27E8A" w:rsidRDefault="00162873" w:rsidP="00162873"/>
    <w:p w:rsidR="00162873" w:rsidRPr="00F27E8A" w:rsidRDefault="00162873" w:rsidP="00162873">
      <w:r w:rsidRPr="00F27E8A">
        <w:t>Ondertekening:</w:t>
      </w:r>
    </w:p>
    <w:p w:rsidR="00162873" w:rsidRPr="00F27E8A" w:rsidRDefault="00162873" w:rsidP="00162873">
      <w:pPr>
        <w:tabs>
          <w:tab w:val="left" w:pos="2700"/>
        </w:tabs>
        <w:rPr>
          <w:color w:val="FF0000"/>
        </w:rPr>
      </w:pPr>
      <w:r w:rsidRPr="00F27E8A">
        <w:rPr>
          <w:color w:val="FF0000"/>
        </w:rPr>
        <w:t>&lt;plaats&gt;, &lt;datum&gt;</w:t>
      </w:r>
      <w:r w:rsidRPr="00F27E8A">
        <w:rPr>
          <w:color w:val="FF0000"/>
        </w:rPr>
        <w:tab/>
        <w:t>&lt;firmastempel&gt;</w:t>
      </w:r>
    </w:p>
    <w:p w:rsidR="00162873" w:rsidRPr="00F27E8A" w:rsidRDefault="00162873" w:rsidP="00162873"/>
    <w:p w:rsidR="00162873" w:rsidRPr="00F27E8A" w:rsidRDefault="00162873" w:rsidP="00162873">
      <w:pPr>
        <w:rPr>
          <w:color w:val="FF0000"/>
        </w:rPr>
      </w:pPr>
      <w:r w:rsidRPr="00F27E8A">
        <w:rPr>
          <w:color w:val="FF0000"/>
        </w:rPr>
        <w:t>&lt;handtekening&gt;</w:t>
      </w:r>
    </w:p>
    <w:p w:rsidR="00162873" w:rsidRPr="00F27E8A" w:rsidRDefault="00162873" w:rsidP="00162873">
      <w:pPr>
        <w:rPr>
          <w:color w:val="FF0000"/>
        </w:rPr>
      </w:pPr>
    </w:p>
    <w:p w:rsidR="00162873" w:rsidRPr="00F27E8A" w:rsidRDefault="00162873" w:rsidP="00162873">
      <w:pPr>
        <w:rPr>
          <w:color w:val="FF0000"/>
        </w:rPr>
      </w:pPr>
      <w:r w:rsidRPr="00F27E8A">
        <w:rPr>
          <w:color w:val="FF0000"/>
        </w:rPr>
        <w:t>&lt;naam&gt;</w:t>
      </w:r>
    </w:p>
    <w:bookmarkEnd w:id="1"/>
    <w:p w:rsidR="00162873" w:rsidRPr="00F27E8A" w:rsidRDefault="00162873" w:rsidP="00162873">
      <w:pPr>
        <w:pStyle w:val="Kop1"/>
      </w:pPr>
    </w:p>
    <w:p w:rsidR="00162873" w:rsidRPr="00F27E8A" w:rsidRDefault="00162873" w:rsidP="00162873">
      <w:pPr>
        <w:rPr>
          <w:u w:val="single"/>
        </w:rPr>
      </w:pPr>
      <w:r w:rsidRPr="00F27E8A">
        <w:br w:type="page"/>
      </w:r>
      <w:r w:rsidRPr="00F27E8A">
        <w:rPr>
          <w:u w:val="single"/>
        </w:rPr>
        <w:lastRenderedPageBreak/>
        <w:t xml:space="preserve">Toelichting bij het model van de opleveringsverklaring voor het luchtwassysteem: </w:t>
      </w:r>
    </w:p>
    <w:p w:rsidR="00162873" w:rsidRPr="00F27E8A" w:rsidRDefault="00162873" w:rsidP="00162873">
      <w:r w:rsidRPr="00F27E8A">
        <w:t>Na het plaatsen / installeren / in gebruik stellen van een luchtwassysteem moet de leverancier van dit systeem een verklaring overhandigen aan de veehouder. Deze verklaring is de opleveringsverklaring en bevat belangrijke gegevens over de kenmerken van het betreffende luchtwassysteem. Deze gegevens zijn weer nodig voor de controle van dit luchtwassysteem, zoals de controle door of namens het bevoegde gezag in het kader van de omgevingsvergunning</w:t>
      </w:r>
      <w:r w:rsidR="0049593A">
        <w:t xml:space="preserve"> mba</w:t>
      </w:r>
      <w:r w:rsidRPr="00F27E8A">
        <w:t xml:space="preserve"> / het </w:t>
      </w:r>
      <w:r w:rsidR="0049593A">
        <w:t>Besluit activiteiten leefomgeving</w:t>
      </w:r>
      <w:r w:rsidRPr="00F27E8A">
        <w:t>. Maar de gegevens in het certificaat zijn ook relevant voor de controle door de gebruiker en de leverancier.</w:t>
      </w:r>
    </w:p>
    <w:p w:rsidR="00241548" w:rsidRPr="00241548" w:rsidRDefault="00162873" w:rsidP="00162873">
      <w:r w:rsidRPr="00F27E8A">
        <w:t>In deze model opleveringsverklaring zijn de parameters opgenomen die moeten worden opgenomen in de opleveringsverklaring. Bij toepassing van meerdere waspakketten (filters) in één luchtwassysteem zijn voor een aantal parameters de gegevens per waspakket nodig. Meer informatie is te vinden in de tekst van het technisch informatiedocument over luchtwassystemen. Overigens zijn niet in alle gevallen gegevens van alle parameters nodig, dit is onder andere afhankelijk van het type luchtwassysteem.</w:t>
      </w:r>
    </w:p>
    <w:sectPr w:rsidR="00241548" w:rsidRPr="00241548" w:rsidSect="0073653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73" w:rsidRDefault="00162873" w:rsidP="0088501B">
      <w:r>
        <w:separator/>
      </w:r>
    </w:p>
  </w:endnote>
  <w:endnote w:type="continuationSeparator" w:id="0">
    <w:p w:rsidR="00162873" w:rsidRDefault="00162873"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73" w:rsidRDefault="00162873" w:rsidP="0088501B">
      <w:r>
        <w:separator/>
      </w:r>
    </w:p>
  </w:footnote>
  <w:footnote w:type="continuationSeparator" w:id="0">
    <w:p w:rsidR="00162873" w:rsidRDefault="00162873" w:rsidP="0088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1895513E"/>
    <w:multiLevelType w:val="multilevel"/>
    <w:tmpl w:val="06962652"/>
    <w:numStyleLink w:val="Lijststijl"/>
  </w:abstractNum>
  <w:abstractNum w:abstractNumId="13"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F82458"/>
    <w:multiLevelType w:val="multilevel"/>
    <w:tmpl w:val="6A8E5BD4"/>
    <w:numStyleLink w:val="Stijl2"/>
  </w:abstractNum>
  <w:abstractNum w:abstractNumId="15"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6" w15:restartNumberingAfterBreak="0">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15:restartNumberingAfterBreak="0">
    <w:nsid w:val="31CB79D8"/>
    <w:multiLevelType w:val="multilevel"/>
    <w:tmpl w:val="06962652"/>
    <w:numStyleLink w:val="Lijststijl"/>
  </w:abstractNum>
  <w:abstractNum w:abstractNumId="18" w15:restartNumberingAfterBreak="0">
    <w:nsid w:val="31E853D2"/>
    <w:multiLevelType w:val="multilevel"/>
    <w:tmpl w:val="06962652"/>
    <w:numStyleLink w:val="Lijststijl"/>
  </w:abstractNum>
  <w:abstractNum w:abstractNumId="19"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A6389A"/>
    <w:multiLevelType w:val="multilevel"/>
    <w:tmpl w:val="6A8E5BD4"/>
    <w:numStyleLink w:val="Stijl2"/>
  </w:abstractNum>
  <w:abstractNum w:abstractNumId="21"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DB631B"/>
    <w:multiLevelType w:val="multilevel"/>
    <w:tmpl w:val="06962652"/>
    <w:numStyleLink w:val="Lijststijl"/>
  </w:abstractNum>
  <w:abstractNum w:abstractNumId="23"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5" w15:restartNumberingAfterBreak="0">
    <w:nsid w:val="5CAF5D0D"/>
    <w:multiLevelType w:val="multilevel"/>
    <w:tmpl w:val="06962652"/>
    <w:numStyleLink w:val="Lijststijl"/>
  </w:abstractNum>
  <w:abstractNum w:abstractNumId="26"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9050C84"/>
    <w:multiLevelType w:val="multilevel"/>
    <w:tmpl w:val="06962652"/>
    <w:numStyleLink w:val="Lijststijl"/>
  </w:abstractNum>
  <w:num w:numId="1">
    <w:abstractNumId w:val="9"/>
  </w:num>
  <w:num w:numId="2">
    <w:abstractNumId w:val="11"/>
  </w:num>
  <w:num w:numId="3">
    <w:abstractNumId w:val="25"/>
  </w:num>
  <w:num w:numId="4">
    <w:abstractNumId w:val="10"/>
  </w:num>
  <w:num w:numId="5">
    <w:abstractNumId w:val="14"/>
  </w:num>
  <w:num w:numId="6">
    <w:abstractNumId w:val="17"/>
  </w:num>
  <w:num w:numId="7">
    <w:abstractNumId w:val="2"/>
  </w:num>
  <w:num w:numId="8">
    <w:abstractNumId w:val="1"/>
  </w:num>
  <w:num w:numId="9">
    <w:abstractNumId w:val="0"/>
  </w:num>
  <w:num w:numId="10">
    <w:abstractNumId w:val="7"/>
  </w:num>
  <w:num w:numId="11">
    <w:abstractNumId w:val="5"/>
  </w:num>
  <w:num w:numId="12">
    <w:abstractNumId w:val="5"/>
  </w:num>
  <w:num w:numId="13">
    <w:abstractNumId w:val="26"/>
  </w:num>
  <w:num w:numId="14">
    <w:abstractNumId w:val="3"/>
  </w:num>
  <w:num w:numId="15">
    <w:abstractNumId w:val="15"/>
  </w:num>
  <w:num w:numId="16">
    <w:abstractNumId w:val="21"/>
  </w:num>
  <w:num w:numId="17">
    <w:abstractNumId w:val="8"/>
  </w:num>
  <w:num w:numId="18">
    <w:abstractNumId w:val="18"/>
  </w:num>
  <w:num w:numId="19">
    <w:abstractNumId w:val="27"/>
  </w:num>
  <w:num w:numId="20">
    <w:abstractNumId w:val="12"/>
  </w:num>
  <w:num w:numId="21">
    <w:abstractNumId w:val="20"/>
  </w:num>
  <w:num w:numId="22">
    <w:abstractNumId w:val="22"/>
  </w:num>
  <w:num w:numId="23">
    <w:abstractNumId w:val="16"/>
  </w:num>
  <w:num w:numId="24">
    <w:abstractNumId w:val="24"/>
  </w:num>
  <w:num w:numId="25">
    <w:abstractNumId w:val="23"/>
  </w:num>
  <w:num w:numId="26">
    <w:abstractNumId w:val="6"/>
  </w:num>
  <w:num w:numId="27">
    <w:abstractNumId w:val="13"/>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73"/>
    <w:rsid w:val="000E1F3B"/>
    <w:rsid w:val="00162873"/>
    <w:rsid w:val="001A6446"/>
    <w:rsid w:val="001D6F03"/>
    <w:rsid w:val="00241548"/>
    <w:rsid w:val="002A1207"/>
    <w:rsid w:val="002A6578"/>
    <w:rsid w:val="002B1092"/>
    <w:rsid w:val="002E0FD2"/>
    <w:rsid w:val="0038549E"/>
    <w:rsid w:val="003C4BF2"/>
    <w:rsid w:val="0040142D"/>
    <w:rsid w:val="0040571B"/>
    <w:rsid w:val="00450447"/>
    <w:rsid w:val="0049593A"/>
    <w:rsid w:val="004B0EA1"/>
    <w:rsid w:val="004D766D"/>
    <w:rsid w:val="005A4FBE"/>
    <w:rsid w:val="005D2CF1"/>
    <w:rsid w:val="005E046F"/>
    <w:rsid w:val="006006F5"/>
    <w:rsid w:val="00642AEA"/>
    <w:rsid w:val="006D2E66"/>
    <w:rsid w:val="006F42D7"/>
    <w:rsid w:val="0073653F"/>
    <w:rsid w:val="007F4AEA"/>
    <w:rsid w:val="0088501B"/>
    <w:rsid w:val="008E3581"/>
    <w:rsid w:val="00905289"/>
    <w:rsid w:val="00992697"/>
    <w:rsid w:val="009C5CF5"/>
    <w:rsid w:val="00A32591"/>
    <w:rsid w:val="00A77ABF"/>
    <w:rsid w:val="00A863E9"/>
    <w:rsid w:val="00B022C4"/>
    <w:rsid w:val="00B559E9"/>
    <w:rsid w:val="00B72222"/>
    <w:rsid w:val="00B80650"/>
    <w:rsid w:val="00C36FAA"/>
    <w:rsid w:val="00CA55CC"/>
    <w:rsid w:val="00D93E15"/>
    <w:rsid w:val="00DA3555"/>
    <w:rsid w:val="00ED7AB9"/>
    <w:rsid w:val="00EE5BBE"/>
    <w:rsid w:val="00F65492"/>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D0F3"/>
  <w15:docId w15:val="{B722E0C7-10CF-4A3A-A6E5-57CD6364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2873"/>
    <w:rPr>
      <w:rFonts w:ascii="Arial" w:eastAsia="MS Mincho" w:hAnsi="Arial" w:cs="Times New Roman"/>
      <w:sz w:val="20"/>
      <w:szCs w:val="24"/>
      <w:lang w:eastAsia="nl-NL"/>
    </w:rPr>
  </w:style>
  <w:style w:type="paragraph" w:styleId="Kop1">
    <w:name w:val="heading 1"/>
    <w:basedOn w:val="Standaard"/>
    <w:next w:val="Standaard"/>
    <w:link w:val="Kop1Char"/>
    <w:qFormat/>
    <w:rsid w:val="00B022C4"/>
    <w:pPr>
      <w:keepNext/>
      <w:keepLines/>
      <w:outlineLvl w:val="0"/>
    </w:pPr>
    <w:rPr>
      <w:rFonts w:ascii="Verdana" w:eastAsiaTheme="majorEastAsia" w:hAnsi="Verdana" w:cstheme="majorBidi"/>
      <w:bCs/>
      <w:sz w:val="24"/>
      <w:szCs w:val="28"/>
      <w:lang w:eastAsia="en-US"/>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 w:val="18"/>
      <w:szCs w:val="26"/>
      <w:lang w:eastAsia="en-US"/>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sz w:val="18"/>
      <w:szCs w:val="18"/>
      <w:lang w:eastAsia="en-US"/>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sz w:val="18"/>
      <w:szCs w:val="18"/>
      <w:lang w:eastAsia="en-U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asciiTheme="minorHAnsi" w:eastAsiaTheme="majorEastAsia" w:hAnsiTheme="minorHAnsi" w:cstheme="majorBidi"/>
      <w:spacing w:val="5"/>
      <w:kern w:val="28"/>
      <w:sz w:val="52"/>
      <w:szCs w:val="52"/>
      <w:lang w:eastAsia="en-US"/>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rFonts w:asciiTheme="minorHAnsi" w:eastAsiaTheme="minorHAnsi" w:hAnsiTheme="minorHAnsi" w:cstheme="minorBidi"/>
      <w:sz w:val="13"/>
      <w:szCs w:val="18"/>
      <w:lang w:eastAsia="en-US"/>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rFonts w:asciiTheme="minorHAnsi" w:eastAsiaTheme="minorHAnsi" w:hAnsiTheme="minorHAnsi" w:cstheme="minorBidi"/>
      <w:sz w:val="13"/>
      <w:szCs w:val="18"/>
      <w:lang w:eastAsia="en-US"/>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lang w:eastAsia="en-US"/>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rFonts w:asciiTheme="minorHAnsi" w:eastAsiaTheme="minorHAnsi" w:hAnsiTheme="minorHAnsi" w:cstheme="minorBidi"/>
      <w:i/>
      <w:iCs/>
      <w:color w:val="4F81BD" w:themeColor="text1"/>
      <w:sz w:val="18"/>
      <w:szCs w:val="18"/>
      <w:lang w:eastAsia="en-US"/>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rFonts w:asciiTheme="minorHAnsi" w:eastAsiaTheme="minorHAnsi" w:hAnsiTheme="minorHAnsi" w:cstheme="minorBidi"/>
      <w:b/>
      <w:bCs/>
      <w:i/>
      <w:iCs/>
      <w:color w:val="F9E11E" w:themeColor="accent1"/>
      <w:sz w:val="18"/>
      <w:szCs w:val="18"/>
      <w:lang w:eastAsia="en-US"/>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rPr>
      <w:rFonts w:asciiTheme="minorHAnsi" w:eastAsiaTheme="minorHAnsi" w:hAnsiTheme="minorHAnsi" w:cstheme="minorBidi"/>
      <w:sz w:val="18"/>
      <w:szCs w:val="18"/>
      <w:lang w:eastAsia="en-US"/>
    </w:rPr>
  </w:style>
  <w:style w:type="character" w:customStyle="1" w:styleId="li-content">
    <w:name w:val="li-content"/>
    <w:basedOn w:val="Standaardalinea-lettertype"/>
    <w:rsid w:val="00D9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0D753-C7EF-44F9-A94E-4D3C896A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3416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 Frences van der (WVL)</dc:creator>
  <cp:lastModifiedBy>Meulen, Arnoud van der (WVL)</cp:lastModifiedBy>
  <cp:revision>2</cp:revision>
  <dcterms:created xsi:type="dcterms:W3CDTF">2020-05-06T13:08:00Z</dcterms:created>
  <dcterms:modified xsi:type="dcterms:W3CDTF">2020-05-06T13:08:00Z</dcterms:modified>
</cp:coreProperties>
</file>