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E68C8" w14:textId="5B3F399F" w:rsidR="00596DCF" w:rsidRDefault="00596DCF" w:rsidP="00596DCF">
      <w:pPr>
        <w:pStyle w:val="Kop3"/>
      </w:pPr>
      <w:bookmarkStart w:id="0" w:name="_GoBack"/>
      <w:bookmarkEnd w:id="0"/>
      <w:r>
        <w:t>Tabel monitoring geur</w:t>
      </w:r>
      <w:r w:rsidR="00C25E8F">
        <w:t xml:space="preserve"> 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2"/>
        <w:gridCol w:w="1120"/>
        <w:gridCol w:w="1747"/>
        <w:gridCol w:w="1971"/>
        <w:gridCol w:w="1417"/>
      </w:tblGrid>
      <w:tr w:rsidR="00C25E8F" w:rsidRPr="00C25E8F" w14:paraId="68D206CD" w14:textId="77777777" w:rsidTr="00C25E8F">
        <w:trPr>
          <w:trHeight w:val="255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3F66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bookmarkStart w:id="1" w:name="RANGE!A1:E59"/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Registratieperiode</w:t>
            </w:r>
            <w:bookmarkEnd w:id="1"/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60B4B" w14:textId="77777777" w:rsidR="00C25E8F" w:rsidRPr="00C25E8F" w:rsidRDefault="00C25E8F" w:rsidP="00C25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0D2BEA8E" w14:textId="77777777" w:rsidR="00C25E8F" w:rsidRPr="00C25E8F" w:rsidRDefault="00C25E8F" w:rsidP="00C25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Bedrijfsnaam</w:t>
            </w:r>
          </w:p>
        </w:tc>
      </w:tr>
      <w:tr w:rsidR="00C25E8F" w:rsidRPr="00C25E8F" w14:paraId="7268F6BA" w14:textId="77777777" w:rsidTr="00C25E8F">
        <w:trPr>
          <w:trHeight w:val="255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CFAC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93AD439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42B6BB" w14:textId="77777777" w:rsidR="00C25E8F" w:rsidRPr="00C25E8F" w:rsidRDefault="00C25E8F" w:rsidP="00C25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25E8F" w:rsidRPr="00C25E8F" w14:paraId="0FF3BC1B" w14:textId="77777777" w:rsidTr="00C25E8F">
        <w:trPr>
          <w:trHeight w:val="255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32C2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Aantal emissie uren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47E199C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8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D712AA" w14:textId="77777777" w:rsidR="00C25E8F" w:rsidRPr="00C25E8F" w:rsidRDefault="00C25E8F" w:rsidP="00C25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25E8F" w:rsidRPr="00C25E8F" w14:paraId="74D3BD6C" w14:textId="77777777" w:rsidTr="00C25E8F">
        <w:trPr>
          <w:trHeight w:val="255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2211" w14:textId="77777777" w:rsidR="00C25E8F" w:rsidRPr="00C25E8F" w:rsidRDefault="00C25E8F" w:rsidP="00C25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B0E1" w14:textId="77777777" w:rsidR="00C25E8F" w:rsidRPr="00C25E8F" w:rsidRDefault="00C25E8F" w:rsidP="00C25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8540" w14:textId="77777777" w:rsidR="00C25E8F" w:rsidRPr="00C25E8F" w:rsidRDefault="00C25E8F" w:rsidP="00C25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B61A" w14:textId="77777777" w:rsidR="00C25E8F" w:rsidRPr="00C25E8F" w:rsidRDefault="00C25E8F" w:rsidP="00C25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D2B8" w14:textId="77777777" w:rsidR="00C25E8F" w:rsidRPr="00C25E8F" w:rsidRDefault="00C25E8F" w:rsidP="00C25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25E8F" w:rsidRPr="00C25E8F" w14:paraId="41E49596" w14:textId="77777777" w:rsidTr="00C25E8F">
        <w:trPr>
          <w:trHeight w:val="255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73A7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eiwitcategorie [%]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88A2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Productie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AD2E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Meeltemperatuur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A123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Geuremissiefactor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BD58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Totale geuremissie</w:t>
            </w:r>
          </w:p>
        </w:tc>
      </w:tr>
      <w:tr w:rsidR="00C25E8F" w:rsidRPr="00C25E8F" w14:paraId="47AB426D" w14:textId="77777777" w:rsidTr="00C25E8F">
        <w:trPr>
          <w:trHeight w:val="315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734E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730A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[ton]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142A3" w14:textId="77777777" w:rsidR="00C25E8F" w:rsidRPr="00C25E8F" w:rsidRDefault="00C25E8F" w:rsidP="00C25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[</w:t>
            </w:r>
            <w:proofErr w:type="spellStart"/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NL"/>
              </w:rPr>
              <w:t>o</w:t>
            </w: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</w:t>
            </w:r>
            <w:proofErr w:type="spellEnd"/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]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658A9" w14:textId="77777777" w:rsidR="00C25E8F" w:rsidRPr="00C25E8F" w:rsidRDefault="00C25E8F" w:rsidP="00C25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[10</w:t>
            </w: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NL"/>
              </w:rPr>
              <w:t>6</w:t>
            </w: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ou</w:t>
            </w: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nl-NL"/>
              </w:rPr>
              <w:t>E</w:t>
            </w:r>
            <w:proofErr w:type="spellEnd"/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/t]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3FF06" w14:textId="77777777" w:rsidR="00C25E8F" w:rsidRPr="00C25E8F" w:rsidRDefault="00C25E8F" w:rsidP="00C25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[10</w:t>
            </w: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NL"/>
              </w:rPr>
              <w:t>6</w:t>
            </w: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ou</w:t>
            </w: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nl-NL"/>
              </w:rPr>
              <w:t>E</w:t>
            </w:r>
            <w:proofErr w:type="spellEnd"/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]</w:t>
            </w:r>
          </w:p>
        </w:tc>
      </w:tr>
      <w:tr w:rsidR="00C25E8F" w:rsidRPr="00C25E8F" w14:paraId="36835575" w14:textId="77777777" w:rsidTr="00C25E8F">
        <w:trPr>
          <w:trHeight w:val="255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2F20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16A2F" w14:textId="2884017A" w:rsidR="00C25E8F" w:rsidRPr="00C25E8F" w:rsidRDefault="00C25E8F" w:rsidP="00C25E8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Varkens</w:t>
            </w:r>
          </w:p>
        </w:tc>
      </w:tr>
      <w:tr w:rsidR="00C25E8F" w:rsidRPr="00C25E8F" w14:paraId="6DC1E4D0" w14:textId="77777777" w:rsidTr="00C25E8F">
        <w:trPr>
          <w:trHeight w:val="255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3DE9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F9D9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CA61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CF31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707B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25E8F" w:rsidRPr="00C25E8F" w14:paraId="542B6FDC" w14:textId="77777777" w:rsidTr="00C25E8F">
        <w:trPr>
          <w:trHeight w:val="255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005D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D2EA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40C3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4617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C49B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25E8F" w:rsidRPr="00C25E8F" w14:paraId="6BC608B9" w14:textId="77777777" w:rsidTr="00C25E8F">
        <w:trPr>
          <w:trHeight w:val="255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2703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5AA2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C9B3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B17E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03F8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25E8F" w:rsidRPr="00C25E8F" w14:paraId="4C2A2B4B" w14:textId="77777777" w:rsidTr="00C25E8F">
        <w:trPr>
          <w:trHeight w:val="255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93ED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A22B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38DD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700B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3647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25E8F" w:rsidRPr="00C25E8F" w14:paraId="417E3B59" w14:textId="77777777" w:rsidTr="00C25E8F">
        <w:trPr>
          <w:trHeight w:val="255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AC7F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4C39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D024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E014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216D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25E8F" w:rsidRPr="00C25E8F" w14:paraId="06D827D1" w14:textId="77777777" w:rsidTr="00C25E8F">
        <w:trPr>
          <w:trHeight w:val="255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9CA0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710D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F224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10A4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3AF3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25E8F" w:rsidRPr="00C25E8F" w14:paraId="2269F1B9" w14:textId="77777777" w:rsidTr="00C25E8F">
        <w:trPr>
          <w:trHeight w:val="255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1E7F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B001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BCE0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C526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3298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25E8F" w:rsidRPr="00C25E8F" w14:paraId="4E289F64" w14:textId="77777777" w:rsidTr="00C25E8F">
        <w:trPr>
          <w:trHeight w:val="255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0D76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5E1C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FD69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898C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A8FC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25E8F" w:rsidRPr="00C25E8F" w14:paraId="2E1E928F" w14:textId="77777777" w:rsidTr="00C25E8F">
        <w:trPr>
          <w:trHeight w:val="255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A2FD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675B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BE51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DC00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DD23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25E8F" w:rsidRPr="00C25E8F" w14:paraId="6A3D1708" w14:textId="77777777" w:rsidTr="00C25E8F">
        <w:trPr>
          <w:trHeight w:val="255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41C0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5FBB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61DF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9927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51A6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25E8F" w:rsidRPr="00C25E8F" w14:paraId="2F6589A7" w14:textId="77777777" w:rsidTr="00C25E8F">
        <w:trPr>
          <w:trHeight w:val="255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83EB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AB6F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8BBA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4692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2D5F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25E8F" w:rsidRPr="00C25E8F" w14:paraId="78AFE823" w14:textId="77777777" w:rsidTr="00C25E8F">
        <w:trPr>
          <w:trHeight w:val="270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93F9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9C28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AF88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B7C4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BF5C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25E8F" w:rsidRPr="00C25E8F" w14:paraId="55E4C165" w14:textId="77777777" w:rsidTr="00C25E8F">
        <w:trPr>
          <w:trHeight w:val="255"/>
        </w:trPr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7E01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25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3A66E" w14:textId="77777777" w:rsidR="00C25E8F" w:rsidRPr="00C25E8F" w:rsidRDefault="00C25E8F" w:rsidP="00C25E8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Pluimvee</w:t>
            </w:r>
          </w:p>
        </w:tc>
      </w:tr>
      <w:tr w:rsidR="00C25E8F" w:rsidRPr="00C25E8F" w14:paraId="5BD47311" w14:textId="77777777" w:rsidTr="00C25E8F">
        <w:trPr>
          <w:trHeight w:val="255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CA6E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D0FA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E527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FD4F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8802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25E8F" w:rsidRPr="00C25E8F" w14:paraId="2516209F" w14:textId="77777777" w:rsidTr="00C25E8F">
        <w:trPr>
          <w:trHeight w:val="255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31D0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BBD8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5205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581E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499E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25E8F" w:rsidRPr="00C25E8F" w14:paraId="72A8F436" w14:textId="77777777" w:rsidTr="00C25E8F">
        <w:trPr>
          <w:trHeight w:val="255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2EA7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B408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57F2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ABDE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2C08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25E8F" w:rsidRPr="00C25E8F" w14:paraId="38756894" w14:textId="77777777" w:rsidTr="00C25E8F">
        <w:trPr>
          <w:trHeight w:val="255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BC7E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17CC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C7C6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C888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B577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25E8F" w:rsidRPr="00C25E8F" w14:paraId="17988A8F" w14:textId="77777777" w:rsidTr="00C25E8F">
        <w:trPr>
          <w:trHeight w:val="255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C126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77F1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27AD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EA7F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CB06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25E8F" w:rsidRPr="00C25E8F" w14:paraId="65001785" w14:textId="77777777" w:rsidTr="00C25E8F">
        <w:trPr>
          <w:trHeight w:val="255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6092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ABF7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DDEC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939C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7839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25E8F" w:rsidRPr="00C25E8F" w14:paraId="5FEEA985" w14:textId="77777777" w:rsidTr="00C25E8F">
        <w:trPr>
          <w:trHeight w:val="255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29F9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1B6F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5355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ADD5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A8EE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25E8F" w:rsidRPr="00C25E8F" w14:paraId="7A47DBEE" w14:textId="77777777" w:rsidTr="00C25E8F">
        <w:trPr>
          <w:trHeight w:val="255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4535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DFB0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502F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EE9E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118C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25E8F" w:rsidRPr="00C25E8F" w14:paraId="60A3039E" w14:textId="77777777" w:rsidTr="00C25E8F">
        <w:trPr>
          <w:trHeight w:val="255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42E1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90AD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F5A5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88A5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E348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25E8F" w:rsidRPr="00C25E8F" w14:paraId="5AE0AAF5" w14:textId="77777777" w:rsidTr="00C25E8F">
        <w:trPr>
          <w:trHeight w:val="255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A2A8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F433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3B51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76C1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AC44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25E8F" w:rsidRPr="00C25E8F" w14:paraId="151329CC" w14:textId="77777777" w:rsidTr="00C25E8F">
        <w:trPr>
          <w:trHeight w:val="255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5563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B5BE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20C1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40B6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7397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25E8F" w:rsidRPr="00C25E8F" w14:paraId="7AB3A15A" w14:textId="77777777" w:rsidTr="00C25E8F">
        <w:trPr>
          <w:trHeight w:val="255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2498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9883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A365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3050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1FA4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25E8F" w:rsidRPr="00C25E8F" w14:paraId="75A60AE3" w14:textId="77777777" w:rsidTr="00C25E8F">
        <w:trPr>
          <w:trHeight w:val="270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0489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EBEF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2CCD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B3C7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A426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25E8F" w:rsidRPr="00C25E8F" w14:paraId="2A93D99B" w14:textId="77777777" w:rsidTr="00C25E8F">
        <w:trPr>
          <w:trHeight w:val="255"/>
        </w:trPr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926F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25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AA2C9" w14:textId="77777777" w:rsidR="00C25E8F" w:rsidRPr="00C25E8F" w:rsidRDefault="00C25E8F" w:rsidP="00C25E8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Rundvee</w:t>
            </w:r>
          </w:p>
        </w:tc>
      </w:tr>
      <w:tr w:rsidR="00C25E8F" w:rsidRPr="00C25E8F" w14:paraId="4FAC7701" w14:textId="77777777" w:rsidTr="00C25E8F">
        <w:trPr>
          <w:trHeight w:val="255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64AB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D48E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1CA9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4768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0340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25E8F" w:rsidRPr="00C25E8F" w14:paraId="0BB9BF26" w14:textId="77777777" w:rsidTr="00C25E8F">
        <w:trPr>
          <w:trHeight w:val="255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4984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12DD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6DD1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DA58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3FB5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25E8F" w:rsidRPr="00C25E8F" w14:paraId="1C521677" w14:textId="77777777" w:rsidTr="00C25E8F">
        <w:trPr>
          <w:trHeight w:val="255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D7B7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6931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2AE2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EEC6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177F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25E8F" w:rsidRPr="00C25E8F" w14:paraId="07A12D25" w14:textId="77777777" w:rsidTr="00C25E8F">
        <w:trPr>
          <w:trHeight w:val="255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96F8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635D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B442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4123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AA9E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25E8F" w:rsidRPr="00C25E8F" w14:paraId="53604548" w14:textId="77777777" w:rsidTr="00C25E8F">
        <w:trPr>
          <w:trHeight w:val="255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8B54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F9C5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D5C1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2921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8C91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25E8F" w:rsidRPr="00C25E8F" w14:paraId="54BE95E7" w14:textId="77777777" w:rsidTr="00C25E8F">
        <w:trPr>
          <w:trHeight w:val="255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B43F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AD99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C92E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DAA1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2210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25E8F" w:rsidRPr="00C25E8F" w14:paraId="098A059E" w14:textId="77777777" w:rsidTr="00C25E8F">
        <w:trPr>
          <w:trHeight w:val="255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B3CF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CD75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09B9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E0BC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8707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25E8F" w:rsidRPr="00C25E8F" w14:paraId="34E49178" w14:textId="77777777" w:rsidTr="00C25E8F">
        <w:trPr>
          <w:trHeight w:val="255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2B6F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FB2A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8327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439C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ACB5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25E8F" w:rsidRPr="00C25E8F" w14:paraId="07CD3D8D" w14:textId="77777777" w:rsidTr="00C25E8F">
        <w:trPr>
          <w:trHeight w:val="255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69C8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F88A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D300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6D0F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ABEB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25E8F" w:rsidRPr="00C25E8F" w14:paraId="4E843903" w14:textId="77777777" w:rsidTr="00C25E8F">
        <w:trPr>
          <w:trHeight w:val="255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0244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E5D0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20BF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2477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C459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25E8F" w:rsidRPr="00C25E8F" w14:paraId="1450430B" w14:textId="77777777" w:rsidTr="00C25E8F">
        <w:trPr>
          <w:trHeight w:val="255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0826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6E66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1BAC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3614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77A2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25E8F" w:rsidRPr="00C25E8F" w14:paraId="7375D9C9" w14:textId="77777777" w:rsidTr="00C25E8F">
        <w:trPr>
          <w:trHeight w:val="255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B185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21D2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3B59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98CD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D7A6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25E8F" w:rsidRPr="00C25E8F" w14:paraId="134F4638" w14:textId="77777777" w:rsidTr="00C25E8F">
        <w:trPr>
          <w:trHeight w:val="255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F619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DD25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B9E5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5DEF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6834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25E8F" w:rsidRPr="00C25E8F" w14:paraId="06DAE4DB" w14:textId="77777777" w:rsidTr="00C25E8F">
        <w:trPr>
          <w:trHeight w:val="315"/>
        </w:trPr>
        <w:tc>
          <w:tcPr>
            <w:tcW w:w="56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3459614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Totale geuremissie</w:t>
            </w:r>
          </w:p>
        </w:tc>
        <w:tc>
          <w:tcPr>
            <w:tcW w:w="197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F9B5EE5" w14:textId="77777777" w:rsidR="00C25E8F" w:rsidRPr="00C25E8F" w:rsidRDefault="00C25E8F" w:rsidP="00C25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[10</w:t>
            </w: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NL"/>
              </w:rPr>
              <w:t>6</w:t>
            </w: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ou</w:t>
            </w: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nl-NL"/>
              </w:rPr>
              <w:t>E</w:t>
            </w:r>
            <w:proofErr w:type="spellEnd"/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]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946B09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25E8F" w:rsidRPr="00C25E8F" w14:paraId="29852FB1" w14:textId="77777777" w:rsidTr="00C25E8F">
        <w:trPr>
          <w:trHeight w:val="315"/>
        </w:trPr>
        <w:tc>
          <w:tcPr>
            <w:tcW w:w="5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3BAE" w14:textId="3A864D20" w:rsidR="00C25E8F" w:rsidRPr="00C25E8F" w:rsidRDefault="00C25E8F" w:rsidP="005A5DF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Gemiddelde geuremissie per uur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B7B38AF" w14:textId="77777777" w:rsidR="00C25E8F" w:rsidRPr="00C25E8F" w:rsidRDefault="00C25E8F" w:rsidP="00C25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[10</w:t>
            </w: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NL"/>
              </w:rPr>
              <w:t>6</w:t>
            </w: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ou</w:t>
            </w: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nl-NL"/>
              </w:rPr>
              <w:t>E</w:t>
            </w:r>
            <w:proofErr w:type="spellEnd"/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/u]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3A6D70" w14:textId="77777777" w:rsidR="00C25E8F" w:rsidRPr="00C25E8F" w:rsidRDefault="00C25E8F" w:rsidP="00C25E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2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14:paraId="77ACBA9B" w14:textId="6ADD34B6" w:rsidR="00596DCF" w:rsidRPr="00D215CC" w:rsidRDefault="00596DCF" w:rsidP="00D215CC"/>
    <w:sectPr w:rsidR="00596DCF" w:rsidRPr="00D215CC" w:rsidSect="000B3F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A5043" w14:textId="77777777" w:rsidR="00AE7138" w:rsidRDefault="00AE7138" w:rsidP="0088501B">
      <w:r>
        <w:separator/>
      </w:r>
    </w:p>
  </w:endnote>
  <w:endnote w:type="continuationSeparator" w:id="0">
    <w:p w14:paraId="21E03C62" w14:textId="77777777" w:rsidR="00AE7138" w:rsidRDefault="00AE7138" w:rsidP="008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B378E" w14:textId="77777777" w:rsidR="00E456EE" w:rsidRDefault="00E456E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E1F5F" w14:textId="77777777" w:rsidR="00E456EE" w:rsidRDefault="00E456E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32D1" w14:textId="77777777" w:rsidR="00E456EE" w:rsidRDefault="00E456E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15BD3" w14:textId="77777777" w:rsidR="00AE7138" w:rsidRDefault="00AE7138" w:rsidP="0088501B">
      <w:r>
        <w:separator/>
      </w:r>
    </w:p>
  </w:footnote>
  <w:footnote w:type="continuationSeparator" w:id="0">
    <w:p w14:paraId="7C3E0833" w14:textId="77777777" w:rsidR="00AE7138" w:rsidRDefault="00AE7138" w:rsidP="00885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1B68A" w14:textId="77777777" w:rsidR="00E456EE" w:rsidRDefault="00E456E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26A77" w14:textId="77777777" w:rsidR="00E456EE" w:rsidRDefault="00E456EE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E1C97" w14:textId="77777777" w:rsidR="00E456EE" w:rsidRDefault="00E456E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40CB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030B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20C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D54C6C"/>
    <w:multiLevelType w:val="multilevel"/>
    <w:tmpl w:val="06962652"/>
    <w:numStyleLink w:val="Lijststijl"/>
  </w:abstractNum>
  <w:abstractNum w:abstractNumId="4">
    <w:nsid w:val="04AF55C7"/>
    <w:multiLevelType w:val="multilevel"/>
    <w:tmpl w:val="06962652"/>
    <w:numStyleLink w:val="Lijststijl"/>
  </w:abstractNum>
  <w:abstractNum w:abstractNumId="5">
    <w:nsid w:val="063964C2"/>
    <w:multiLevelType w:val="multilevel"/>
    <w:tmpl w:val="06962652"/>
    <w:numStyleLink w:val="Lijststijl"/>
  </w:abstractNum>
  <w:abstractNum w:abstractNumId="6">
    <w:nsid w:val="09117283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9483BD7"/>
    <w:multiLevelType w:val="multilevel"/>
    <w:tmpl w:val="06962652"/>
    <w:numStyleLink w:val="Lijststijl"/>
  </w:abstractNum>
  <w:abstractNum w:abstractNumId="8">
    <w:nsid w:val="0A9D5DE4"/>
    <w:multiLevelType w:val="multilevel"/>
    <w:tmpl w:val="06962652"/>
    <w:numStyleLink w:val="Lijststijl"/>
  </w:abstractNum>
  <w:abstractNum w:abstractNumId="9">
    <w:nsid w:val="0BFB571A"/>
    <w:multiLevelType w:val="hybridMultilevel"/>
    <w:tmpl w:val="A08813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677A63"/>
    <w:multiLevelType w:val="hybridMultilevel"/>
    <w:tmpl w:val="DF6824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A20313"/>
    <w:multiLevelType w:val="multilevel"/>
    <w:tmpl w:val="961E82F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2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3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4">
    <w:nsid w:val="17D20999"/>
    <w:multiLevelType w:val="hybridMultilevel"/>
    <w:tmpl w:val="D0B0A5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95513E"/>
    <w:multiLevelType w:val="multilevel"/>
    <w:tmpl w:val="06962652"/>
    <w:numStyleLink w:val="Lijststijl"/>
  </w:abstractNum>
  <w:abstractNum w:abstractNumId="16">
    <w:nsid w:val="18F65698"/>
    <w:multiLevelType w:val="multilevel"/>
    <w:tmpl w:val="06962652"/>
    <w:numStyleLink w:val="Lijststijl"/>
  </w:abstractNum>
  <w:abstractNum w:abstractNumId="17">
    <w:nsid w:val="1B06621D"/>
    <w:multiLevelType w:val="hybridMultilevel"/>
    <w:tmpl w:val="CC6E2D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DD29D8"/>
    <w:multiLevelType w:val="hybridMultilevel"/>
    <w:tmpl w:val="01AA15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622CD4"/>
    <w:multiLevelType w:val="hybridMultilevel"/>
    <w:tmpl w:val="08BC67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9C7B1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6F82458"/>
    <w:multiLevelType w:val="multilevel"/>
    <w:tmpl w:val="6A8E5BD4"/>
    <w:numStyleLink w:val="Stijl2"/>
  </w:abstractNum>
  <w:abstractNum w:abstractNumId="22">
    <w:nsid w:val="28143AF0"/>
    <w:multiLevelType w:val="multilevel"/>
    <w:tmpl w:val="B7421276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23">
    <w:nsid w:val="28D93DB4"/>
    <w:multiLevelType w:val="hybridMultilevel"/>
    <w:tmpl w:val="E42852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1653D5"/>
    <w:multiLevelType w:val="multilevel"/>
    <w:tmpl w:val="49D600A8"/>
    <w:lvl w:ilvl="0">
      <w:start w:val="1"/>
      <w:numFmt w:val="bullet"/>
      <w:pStyle w:val="Lijstalinea1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  <w:color w:val="auto"/>
      </w:rPr>
    </w:lvl>
  </w:abstractNum>
  <w:abstractNum w:abstractNumId="25">
    <w:nsid w:val="31CB79D8"/>
    <w:multiLevelType w:val="multilevel"/>
    <w:tmpl w:val="06962652"/>
    <w:numStyleLink w:val="Lijststijl"/>
  </w:abstractNum>
  <w:abstractNum w:abstractNumId="26">
    <w:nsid w:val="31E853D2"/>
    <w:multiLevelType w:val="multilevel"/>
    <w:tmpl w:val="06962652"/>
    <w:numStyleLink w:val="Lijststijl"/>
  </w:abstractNum>
  <w:abstractNum w:abstractNumId="27">
    <w:nsid w:val="35C4705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6A6389A"/>
    <w:multiLevelType w:val="multilevel"/>
    <w:tmpl w:val="6A8E5BD4"/>
    <w:numStyleLink w:val="Stijl2"/>
  </w:abstractNum>
  <w:abstractNum w:abstractNumId="29">
    <w:nsid w:val="3DBF1176"/>
    <w:multiLevelType w:val="hybridMultilevel"/>
    <w:tmpl w:val="5FB61E9E"/>
    <w:lvl w:ilvl="0" w:tplc="0E7C06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CA1842"/>
    <w:multiLevelType w:val="hybridMultilevel"/>
    <w:tmpl w:val="A8CC13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3C489E"/>
    <w:multiLevelType w:val="hybridMultilevel"/>
    <w:tmpl w:val="3C90B1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D13AFF"/>
    <w:multiLevelType w:val="hybridMultilevel"/>
    <w:tmpl w:val="06C2C0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DB631B"/>
    <w:multiLevelType w:val="multilevel"/>
    <w:tmpl w:val="06962652"/>
    <w:numStyleLink w:val="Lijststijl"/>
  </w:abstractNum>
  <w:abstractNum w:abstractNumId="34">
    <w:nsid w:val="4BDA3C2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E66638B"/>
    <w:multiLevelType w:val="multilevel"/>
    <w:tmpl w:val="A4700AB0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36">
    <w:nsid w:val="4F233C2E"/>
    <w:multiLevelType w:val="hybridMultilevel"/>
    <w:tmpl w:val="C2A0F7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EA68A7"/>
    <w:multiLevelType w:val="hybridMultilevel"/>
    <w:tmpl w:val="1DC802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AF5D0D"/>
    <w:multiLevelType w:val="multilevel"/>
    <w:tmpl w:val="06962652"/>
    <w:numStyleLink w:val="Lijststijl"/>
  </w:abstractNum>
  <w:abstractNum w:abstractNumId="39">
    <w:nsid w:val="5F591281"/>
    <w:multiLevelType w:val="hybridMultilevel"/>
    <w:tmpl w:val="D626EB78"/>
    <w:lvl w:ilvl="0" w:tplc="E29035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3512F7"/>
    <w:multiLevelType w:val="hybridMultilevel"/>
    <w:tmpl w:val="812CDE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D7498A"/>
    <w:multiLevelType w:val="hybridMultilevel"/>
    <w:tmpl w:val="50CE52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36466"/>
    <w:multiLevelType w:val="hybridMultilevel"/>
    <w:tmpl w:val="EA9264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050C84"/>
    <w:multiLevelType w:val="multilevel"/>
    <w:tmpl w:val="06962652"/>
    <w:numStyleLink w:val="Lijststijl"/>
  </w:abstractNum>
  <w:num w:numId="1">
    <w:abstractNumId w:val="11"/>
  </w:num>
  <w:num w:numId="2">
    <w:abstractNumId w:val="13"/>
  </w:num>
  <w:num w:numId="3">
    <w:abstractNumId w:val="38"/>
  </w:num>
  <w:num w:numId="4">
    <w:abstractNumId w:val="12"/>
  </w:num>
  <w:num w:numId="5">
    <w:abstractNumId w:val="21"/>
  </w:num>
  <w:num w:numId="6">
    <w:abstractNumId w:val="25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5"/>
  </w:num>
  <w:num w:numId="13">
    <w:abstractNumId w:val="39"/>
  </w:num>
  <w:num w:numId="14">
    <w:abstractNumId w:val="3"/>
  </w:num>
  <w:num w:numId="15">
    <w:abstractNumId w:val="22"/>
  </w:num>
  <w:num w:numId="16">
    <w:abstractNumId w:val="29"/>
  </w:num>
  <w:num w:numId="17">
    <w:abstractNumId w:val="8"/>
  </w:num>
  <w:num w:numId="18">
    <w:abstractNumId w:val="26"/>
  </w:num>
  <w:num w:numId="19">
    <w:abstractNumId w:val="43"/>
  </w:num>
  <w:num w:numId="20">
    <w:abstractNumId w:val="15"/>
  </w:num>
  <w:num w:numId="21">
    <w:abstractNumId w:val="28"/>
  </w:num>
  <w:num w:numId="22">
    <w:abstractNumId w:val="33"/>
  </w:num>
  <w:num w:numId="23">
    <w:abstractNumId w:val="24"/>
  </w:num>
  <w:num w:numId="24">
    <w:abstractNumId w:val="35"/>
  </w:num>
  <w:num w:numId="25">
    <w:abstractNumId w:val="34"/>
  </w:num>
  <w:num w:numId="26">
    <w:abstractNumId w:val="6"/>
  </w:num>
  <w:num w:numId="27">
    <w:abstractNumId w:val="20"/>
  </w:num>
  <w:num w:numId="28">
    <w:abstractNumId w:val="27"/>
  </w:num>
  <w:num w:numId="29">
    <w:abstractNumId w:val="4"/>
  </w:num>
  <w:num w:numId="30">
    <w:abstractNumId w:val="16"/>
  </w:num>
  <w:num w:numId="31">
    <w:abstractNumId w:val="32"/>
  </w:num>
  <w:num w:numId="32">
    <w:abstractNumId w:val="18"/>
  </w:num>
  <w:num w:numId="33">
    <w:abstractNumId w:val="9"/>
  </w:num>
  <w:num w:numId="34">
    <w:abstractNumId w:val="23"/>
  </w:num>
  <w:num w:numId="35">
    <w:abstractNumId w:val="19"/>
  </w:num>
  <w:num w:numId="36">
    <w:abstractNumId w:val="14"/>
  </w:num>
  <w:num w:numId="37">
    <w:abstractNumId w:val="10"/>
  </w:num>
  <w:num w:numId="38">
    <w:abstractNumId w:val="36"/>
  </w:num>
  <w:num w:numId="39">
    <w:abstractNumId w:val="31"/>
  </w:num>
  <w:num w:numId="40">
    <w:abstractNumId w:val="37"/>
  </w:num>
  <w:num w:numId="41">
    <w:abstractNumId w:val="30"/>
  </w:num>
  <w:num w:numId="42">
    <w:abstractNumId w:val="40"/>
  </w:num>
  <w:num w:numId="43">
    <w:abstractNumId w:val="42"/>
  </w:num>
  <w:num w:numId="44">
    <w:abstractNumId w:val="17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38"/>
    <w:rsid w:val="00041568"/>
    <w:rsid w:val="00043163"/>
    <w:rsid w:val="00056D70"/>
    <w:rsid w:val="00070377"/>
    <w:rsid w:val="0007612B"/>
    <w:rsid w:val="00093AA2"/>
    <w:rsid w:val="000B3F94"/>
    <w:rsid w:val="000E1F3B"/>
    <w:rsid w:val="000E3FF4"/>
    <w:rsid w:val="00131944"/>
    <w:rsid w:val="001447D1"/>
    <w:rsid w:val="0016067D"/>
    <w:rsid w:val="00161FCA"/>
    <w:rsid w:val="00173156"/>
    <w:rsid w:val="001822B2"/>
    <w:rsid w:val="001C2745"/>
    <w:rsid w:val="001D6F03"/>
    <w:rsid w:val="002278E7"/>
    <w:rsid w:val="002463AF"/>
    <w:rsid w:val="0027337D"/>
    <w:rsid w:val="00281F81"/>
    <w:rsid w:val="002A6578"/>
    <w:rsid w:val="002B1092"/>
    <w:rsid w:val="002B3915"/>
    <w:rsid w:val="002D6EEE"/>
    <w:rsid w:val="002E0FD2"/>
    <w:rsid w:val="002F3E76"/>
    <w:rsid w:val="0032063C"/>
    <w:rsid w:val="003668AD"/>
    <w:rsid w:val="00367AEB"/>
    <w:rsid w:val="0038549E"/>
    <w:rsid w:val="00394A82"/>
    <w:rsid w:val="0039575D"/>
    <w:rsid w:val="003A4C95"/>
    <w:rsid w:val="003B2DF6"/>
    <w:rsid w:val="003C4BF2"/>
    <w:rsid w:val="003D51FB"/>
    <w:rsid w:val="003F5EB0"/>
    <w:rsid w:val="003F6EDB"/>
    <w:rsid w:val="0040142D"/>
    <w:rsid w:val="0040571B"/>
    <w:rsid w:val="004109C5"/>
    <w:rsid w:val="00417BA2"/>
    <w:rsid w:val="00435D15"/>
    <w:rsid w:val="00436637"/>
    <w:rsid w:val="00447594"/>
    <w:rsid w:val="00450447"/>
    <w:rsid w:val="00450E44"/>
    <w:rsid w:val="00494AA2"/>
    <w:rsid w:val="004B0EA1"/>
    <w:rsid w:val="004B1F26"/>
    <w:rsid w:val="004C29DC"/>
    <w:rsid w:val="004D766D"/>
    <w:rsid w:val="004E4B50"/>
    <w:rsid w:val="005135DF"/>
    <w:rsid w:val="00596DCF"/>
    <w:rsid w:val="005A4FBE"/>
    <w:rsid w:val="005A5DF5"/>
    <w:rsid w:val="005D2CF1"/>
    <w:rsid w:val="005E046F"/>
    <w:rsid w:val="006006F5"/>
    <w:rsid w:val="00623D74"/>
    <w:rsid w:val="00625BA4"/>
    <w:rsid w:val="00650A9B"/>
    <w:rsid w:val="00650F82"/>
    <w:rsid w:val="00693284"/>
    <w:rsid w:val="006B4F6A"/>
    <w:rsid w:val="006D2E66"/>
    <w:rsid w:val="006D678C"/>
    <w:rsid w:val="006F1B88"/>
    <w:rsid w:val="006F42D7"/>
    <w:rsid w:val="007048B9"/>
    <w:rsid w:val="007107B0"/>
    <w:rsid w:val="00744CB0"/>
    <w:rsid w:val="007652E3"/>
    <w:rsid w:val="007741C2"/>
    <w:rsid w:val="007842E4"/>
    <w:rsid w:val="007A59E7"/>
    <w:rsid w:val="007F4AEA"/>
    <w:rsid w:val="00860AF8"/>
    <w:rsid w:val="0088501B"/>
    <w:rsid w:val="008D2753"/>
    <w:rsid w:val="008E0DE3"/>
    <w:rsid w:val="008E3581"/>
    <w:rsid w:val="008F2511"/>
    <w:rsid w:val="00900863"/>
    <w:rsid w:val="0090485C"/>
    <w:rsid w:val="00905289"/>
    <w:rsid w:val="0092331F"/>
    <w:rsid w:val="00935B8E"/>
    <w:rsid w:val="00954D9B"/>
    <w:rsid w:val="00975375"/>
    <w:rsid w:val="009C5CF5"/>
    <w:rsid w:val="00A32591"/>
    <w:rsid w:val="00A36F3D"/>
    <w:rsid w:val="00A42A2B"/>
    <w:rsid w:val="00A4503B"/>
    <w:rsid w:val="00A77A63"/>
    <w:rsid w:val="00A77ABF"/>
    <w:rsid w:val="00A8151A"/>
    <w:rsid w:val="00A863E9"/>
    <w:rsid w:val="00AA54E9"/>
    <w:rsid w:val="00AA6DD2"/>
    <w:rsid w:val="00AE3F0B"/>
    <w:rsid w:val="00AE7138"/>
    <w:rsid w:val="00B022C4"/>
    <w:rsid w:val="00B26045"/>
    <w:rsid w:val="00B3115B"/>
    <w:rsid w:val="00B37895"/>
    <w:rsid w:val="00B559E9"/>
    <w:rsid w:val="00B72222"/>
    <w:rsid w:val="00B77B1E"/>
    <w:rsid w:val="00B80650"/>
    <w:rsid w:val="00BB13FA"/>
    <w:rsid w:val="00C25E8F"/>
    <w:rsid w:val="00C32486"/>
    <w:rsid w:val="00C36FAA"/>
    <w:rsid w:val="00C71133"/>
    <w:rsid w:val="00C772F6"/>
    <w:rsid w:val="00C777C8"/>
    <w:rsid w:val="00C945DB"/>
    <w:rsid w:val="00CA273E"/>
    <w:rsid w:val="00CA2C75"/>
    <w:rsid w:val="00CA55CC"/>
    <w:rsid w:val="00CB3317"/>
    <w:rsid w:val="00CC48A8"/>
    <w:rsid w:val="00CE212F"/>
    <w:rsid w:val="00D0434F"/>
    <w:rsid w:val="00D06A5E"/>
    <w:rsid w:val="00D215CC"/>
    <w:rsid w:val="00D26CD5"/>
    <w:rsid w:val="00D54642"/>
    <w:rsid w:val="00D876C0"/>
    <w:rsid w:val="00D91E08"/>
    <w:rsid w:val="00DA3555"/>
    <w:rsid w:val="00DF7965"/>
    <w:rsid w:val="00DF7C12"/>
    <w:rsid w:val="00E13A92"/>
    <w:rsid w:val="00E144CB"/>
    <w:rsid w:val="00E456EE"/>
    <w:rsid w:val="00E53005"/>
    <w:rsid w:val="00EA49C1"/>
    <w:rsid w:val="00ED7AB9"/>
    <w:rsid w:val="00EE5BBE"/>
    <w:rsid w:val="00F04432"/>
    <w:rsid w:val="00F36356"/>
    <w:rsid w:val="00F47033"/>
    <w:rsid w:val="00F5239A"/>
    <w:rsid w:val="00F65492"/>
    <w:rsid w:val="00F776B1"/>
    <w:rsid w:val="00F92226"/>
    <w:rsid w:val="00FB0705"/>
    <w:rsid w:val="00FB7863"/>
    <w:rsid w:val="00FC7FFE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44A6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unhideWhenUsed="0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Closing" w:uiPriority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4BF2"/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2D6EEE"/>
    <w:pPr>
      <w:keepNext/>
      <w:keepLines/>
      <w:outlineLvl w:val="2"/>
    </w:pPr>
    <w:rPr>
      <w:rFonts w:ascii="Verdana" w:eastAsiaTheme="majorEastAsia" w:hAnsi="Verdan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D6EEE"/>
    <w:rPr>
      <w:rFonts w:ascii="Verdana" w:eastAsiaTheme="majorEastAsia" w:hAnsi="Verdana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3D51FB"/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3D51FB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005B95" w:themeColor="text1" w:themeShade="BF"/>
    </w:rPr>
    <w:tblPr>
      <w:tblStyleRowBandSize w:val="1"/>
      <w:tblStyleColBandSize w:val="1"/>
      <w:tblBorders>
        <w:top w:val="single" w:sz="8" w:space="0" w:color="007BC7" w:themeColor="text1"/>
        <w:bottom w:val="single" w:sz="8" w:space="0" w:color="007BC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7" w:themeColor="text1"/>
          <w:left w:val="nil"/>
          <w:bottom w:val="single" w:sz="8" w:space="0" w:color="007BC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7" w:themeColor="text1"/>
          <w:left w:val="nil"/>
          <w:bottom w:val="single" w:sz="8" w:space="0" w:color="007BC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1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1FF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qFormat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64C3FF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007BC7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007BC7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  <w:style w:type="character" w:styleId="Hyperlink">
    <w:name w:val="Hyperlink"/>
    <w:basedOn w:val="Standaardalinea-lettertype"/>
    <w:uiPriority w:val="99"/>
    <w:unhideWhenUsed/>
    <w:rsid w:val="003668AD"/>
    <w:rPr>
      <w:color w:val="007BC7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B2DF6"/>
    <w:rPr>
      <w:color w:val="A90061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D0434F"/>
    <w:pPr>
      <w:spacing w:after="336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Afsluiting">
    <w:name w:val="Closing"/>
    <w:basedOn w:val="Standaard"/>
    <w:link w:val="AfsluitingChar"/>
    <w:unhideWhenUsed/>
    <w:rsid w:val="00B77B1E"/>
    <w:pPr>
      <w:keepNext/>
      <w:spacing w:after="60" w:line="220" w:lineRule="atLeast"/>
    </w:pPr>
    <w:rPr>
      <w:rFonts w:ascii="Verdana" w:eastAsia="Times New Roman" w:hAnsi="Verdana" w:cs="Times New Roman"/>
      <w:spacing w:val="-5"/>
      <w:sz w:val="20"/>
      <w:szCs w:val="20"/>
      <w:lang w:eastAsia="nl-NL"/>
    </w:rPr>
  </w:style>
  <w:style w:type="character" w:customStyle="1" w:styleId="AfsluitingChar">
    <w:name w:val="Afsluiting Char"/>
    <w:basedOn w:val="Standaardalinea-lettertype"/>
    <w:link w:val="Afsluiting"/>
    <w:rsid w:val="00B77B1E"/>
    <w:rPr>
      <w:rFonts w:ascii="Verdana" w:eastAsia="Times New Roman" w:hAnsi="Verdana" w:cs="Times New Roman"/>
      <w:spacing w:val="-5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9222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9222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9222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9222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9222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unhideWhenUsed="0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Closing" w:uiPriority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4BF2"/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2D6EEE"/>
    <w:pPr>
      <w:keepNext/>
      <w:keepLines/>
      <w:outlineLvl w:val="2"/>
    </w:pPr>
    <w:rPr>
      <w:rFonts w:ascii="Verdana" w:eastAsiaTheme="majorEastAsia" w:hAnsi="Verdan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D6EEE"/>
    <w:rPr>
      <w:rFonts w:ascii="Verdana" w:eastAsiaTheme="majorEastAsia" w:hAnsi="Verdana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3D51FB"/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3D51FB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005B95" w:themeColor="text1" w:themeShade="BF"/>
    </w:rPr>
    <w:tblPr>
      <w:tblStyleRowBandSize w:val="1"/>
      <w:tblStyleColBandSize w:val="1"/>
      <w:tblBorders>
        <w:top w:val="single" w:sz="8" w:space="0" w:color="007BC7" w:themeColor="text1"/>
        <w:bottom w:val="single" w:sz="8" w:space="0" w:color="007BC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7" w:themeColor="text1"/>
          <w:left w:val="nil"/>
          <w:bottom w:val="single" w:sz="8" w:space="0" w:color="007BC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7" w:themeColor="text1"/>
          <w:left w:val="nil"/>
          <w:bottom w:val="single" w:sz="8" w:space="0" w:color="007BC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1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1FF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qFormat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64C3FF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007BC7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007BC7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  <w:style w:type="character" w:styleId="Hyperlink">
    <w:name w:val="Hyperlink"/>
    <w:basedOn w:val="Standaardalinea-lettertype"/>
    <w:uiPriority w:val="99"/>
    <w:unhideWhenUsed/>
    <w:rsid w:val="003668AD"/>
    <w:rPr>
      <w:color w:val="007BC7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B2DF6"/>
    <w:rPr>
      <w:color w:val="A90061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D0434F"/>
    <w:pPr>
      <w:spacing w:after="336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Afsluiting">
    <w:name w:val="Closing"/>
    <w:basedOn w:val="Standaard"/>
    <w:link w:val="AfsluitingChar"/>
    <w:unhideWhenUsed/>
    <w:rsid w:val="00B77B1E"/>
    <w:pPr>
      <w:keepNext/>
      <w:spacing w:after="60" w:line="220" w:lineRule="atLeast"/>
    </w:pPr>
    <w:rPr>
      <w:rFonts w:ascii="Verdana" w:eastAsia="Times New Roman" w:hAnsi="Verdana" w:cs="Times New Roman"/>
      <w:spacing w:val="-5"/>
      <w:sz w:val="20"/>
      <w:szCs w:val="20"/>
      <w:lang w:eastAsia="nl-NL"/>
    </w:rPr>
  </w:style>
  <w:style w:type="character" w:customStyle="1" w:styleId="AfsluitingChar">
    <w:name w:val="Afsluiting Char"/>
    <w:basedOn w:val="Standaardalinea-lettertype"/>
    <w:link w:val="Afsluiting"/>
    <w:rsid w:val="00B77B1E"/>
    <w:rPr>
      <w:rFonts w:ascii="Verdana" w:eastAsia="Times New Roman" w:hAnsi="Verdana" w:cs="Times New Roman"/>
      <w:spacing w:val="-5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9222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9222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9222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9222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922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597">
      <w:bodyDiv w:val="1"/>
      <w:marLeft w:val="0"/>
      <w:marRight w:val="0"/>
      <w:marTop w:val="0"/>
      <w:marBottom w:val="0"/>
      <w:divBdr>
        <w:top w:val="single" w:sz="6" w:space="0" w:color="535353"/>
        <w:left w:val="none" w:sz="0" w:space="0" w:color="auto"/>
        <w:bottom w:val="none" w:sz="0" w:space="0" w:color="auto"/>
        <w:right w:val="none" w:sz="0" w:space="0" w:color="auto"/>
      </w:divBdr>
      <w:divsChild>
        <w:div w:id="156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6259">
                  <w:marLeft w:val="0"/>
                  <w:marRight w:val="0"/>
                  <w:marTop w:val="2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8391">
                          <w:marLeft w:val="0"/>
                          <w:marRight w:val="0"/>
                          <w:marTop w:val="13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2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0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8030">
      <w:bodyDiv w:val="1"/>
      <w:marLeft w:val="0"/>
      <w:marRight w:val="0"/>
      <w:marTop w:val="0"/>
      <w:marBottom w:val="0"/>
      <w:divBdr>
        <w:top w:val="single" w:sz="6" w:space="0" w:color="535353"/>
        <w:left w:val="none" w:sz="0" w:space="0" w:color="auto"/>
        <w:bottom w:val="none" w:sz="0" w:space="0" w:color="auto"/>
        <w:right w:val="none" w:sz="0" w:space="0" w:color="auto"/>
      </w:divBdr>
      <w:divsChild>
        <w:div w:id="17911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76191">
                  <w:marLeft w:val="0"/>
                  <w:marRight w:val="0"/>
                  <w:marTop w:val="2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4279">
                          <w:marLeft w:val="0"/>
                          <w:marRight w:val="0"/>
                          <w:marTop w:val="13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45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6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8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53535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ijkswaterstaat2">
  <a:themeElements>
    <a:clrScheme name="Rijkswaterstaat">
      <a:dk1>
        <a:srgbClr val="007BC7"/>
      </a:dk1>
      <a:lt1>
        <a:sysClr val="window" lastClr="FFFFFF"/>
      </a:lt1>
      <a:dk2>
        <a:srgbClr val="000000"/>
      </a:dk2>
      <a:lt2>
        <a:srgbClr val="F9E11E"/>
      </a:lt2>
      <a:accent1>
        <a:srgbClr val="F9E11E"/>
      </a:accent1>
      <a:accent2>
        <a:srgbClr val="007BC7"/>
      </a:accent2>
      <a:accent3>
        <a:srgbClr val="D52B1E"/>
      </a:accent3>
      <a:accent4>
        <a:srgbClr val="8FCAE7"/>
      </a:accent4>
      <a:accent5>
        <a:srgbClr val="39870C"/>
      </a:accent5>
      <a:accent6>
        <a:srgbClr val="FFB612"/>
      </a:accent6>
      <a:hlink>
        <a:srgbClr val="007BC7"/>
      </a:hlink>
      <a:folHlink>
        <a:srgbClr val="A90061"/>
      </a:folHlink>
    </a:clrScheme>
    <a:fontScheme name="Rijkswaterstaa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ijkshuisstijl Geel">
      <a:srgbClr val="F9E11E"/>
    </a:custClr>
    <a:custClr name="Rijkshuisstijl Donkergeel">
      <a:srgbClr val="FFB612"/>
    </a:custClr>
    <a:custClr name="Rijkshuisstijl Oranje">
      <a:srgbClr val="E17000"/>
    </a:custClr>
    <a:custClr name="Rijkshuisstijl Rood">
      <a:srgbClr val="D52B1E"/>
    </a:custClr>
    <a:custClr name="Rijkshuisstijl Robijnrood">
      <a:srgbClr val="CA005D"/>
    </a:custClr>
    <a:custClr name="Rijkshuisstijl Roze">
      <a:srgbClr val="F092CD"/>
    </a:custClr>
    <a:custClr name="Rijkshuisstijl Violet">
      <a:srgbClr val="A90061"/>
    </a:custClr>
    <a:custClr name="Rijkshuisstijl Paars">
      <a:srgbClr val="42145F"/>
    </a:custClr>
    <a:custClr name="Rijkshuisstijl Lichtblauw">
      <a:srgbClr val="8FCAE7"/>
    </a:custClr>
    <a:custClr name="Rijkshuisstijl Hemelblauw">
      <a:srgbClr val="007BC7"/>
    </a:custClr>
    <a:custClr name="Rijkshuisstijl Mintgroen">
      <a:srgbClr val="76D2B6"/>
    </a:custClr>
    <a:custClr name="Rijkshuisstijl Groen">
      <a:srgbClr val="39870C"/>
    </a:custClr>
    <a:custClr name="Rijkshuisstijl Mosgroen">
      <a:srgbClr val="777C00"/>
    </a:custClr>
    <a:custClr name="Rijkshuisstijl Donkergroen">
      <a:srgbClr val="275937"/>
    </a:custClr>
    <a:custClr name="Rijkshuisstijl Donkerbruin">
      <a:srgbClr val="673327"/>
    </a:custClr>
    <a:custClr name="Rijkshuisstijl Bruin">
      <a:srgbClr val="94710A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Ytsma, Rommy (WVL)</dc:creator>
  <cp:lastModifiedBy>Ytsma, Rommy (WVL)</cp:lastModifiedBy>
  <cp:revision>4</cp:revision>
  <dcterms:created xsi:type="dcterms:W3CDTF">2016-06-29T15:42:00Z</dcterms:created>
  <dcterms:modified xsi:type="dcterms:W3CDTF">2016-07-14T07:18:00Z</dcterms:modified>
</cp:coreProperties>
</file>