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AAC4" w14:textId="77777777" w:rsidR="007649BC" w:rsidRPr="007649BC" w:rsidRDefault="007649BC" w:rsidP="006D020D">
      <w:pPr>
        <w:pStyle w:val="Kop1"/>
        <w:rPr>
          <w:rFonts w:eastAsia="Times New Roman"/>
          <w:lang w:eastAsia="nl-NL"/>
        </w:rPr>
      </w:pPr>
      <w:r w:rsidRPr="007649BC">
        <w:rPr>
          <w:rFonts w:eastAsia="Times New Roman"/>
          <w:lang w:eastAsia="nl-NL"/>
        </w:rPr>
        <w:t>Gelden de regels van de bruidsschat ook voor de milieubelastende activiteiten van het Besluit activiteiten leefomgeving?</w:t>
      </w:r>
    </w:p>
    <w:p w14:paraId="4BE2EC95" w14:textId="77777777" w:rsidR="007649BC" w:rsidRPr="007649BC" w:rsidRDefault="007649BC" w:rsidP="007649BC">
      <w:pPr>
        <w:spacing w:before="100" w:beforeAutospacing="1" w:after="100" w:afterAutospacing="1"/>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De Tabel bruidsschat en milieubelastende activiteiten geeft aan of de regels van de bruidsschat voor het omgevingsplan ook gelden voor de milieubelastende activiteiten van het Besluit activiteiten leefomgeving (Bal), of juist niet. Notabene: deze informatie is ook opgenomen in de bruidsschatregels zelf, in het toepassingsbereik van de paragrafen.</w:t>
      </w:r>
    </w:p>
    <w:p w14:paraId="5B9ADFA0" w14:textId="77777777" w:rsidR="00241548" w:rsidRPr="007649BC" w:rsidRDefault="007649BC" w:rsidP="0040586E">
      <w:pPr>
        <w:spacing w:before="100" w:beforeAutospacing="1" w:after="100" w:afterAutospacing="1"/>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 xml:space="preserve">Bijvoorbeeld bruidsschatregels over de immissies van geluid, geur of trilling gelden ook voor milieubelastende activiteiten die in hoofdstuk 3 van het Bal zijn aangewezen. Sommige bruidsschatregels gelden alleen voor activiteiten die níet onder het Bal vallen. Een voorbeeld hiervan zijn de regels voor </w:t>
      </w:r>
      <w:r>
        <w:rPr>
          <w:rFonts w:ascii="Calibri" w:eastAsia="Times New Roman" w:hAnsi="Calibri" w:cs="Times New Roman"/>
          <w:sz w:val="24"/>
          <w:szCs w:val="24"/>
          <w:lang w:eastAsia="nl-NL"/>
        </w:rPr>
        <w:t>het wassen van motorvoertuigen</w:t>
      </w:r>
      <w:r w:rsidRPr="007649BC">
        <w:rPr>
          <w:rFonts w:ascii="Calibri" w:eastAsia="Times New Roman" w:hAnsi="Calibri" w:cs="Times New Roman"/>
          <w:sz w:val="24"/>
          <w:szCs w:val="24"/>
          <w:lang w:eastAsia="nl-NL"/>
        </w:rPr>
        <w:t>.</w:t>
      </w:r>
    </w:p>
    <w:p w14:paraId="5F81F29C" w14:textId="77777777" w:rsidR="0044293C" w:rsidRPr="007649BC" w:rsidRDefault="0044293C" w:rsidP="0044293C">
      <w:pPr>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Onderstaande tabel geeft aan of/hoe de milieubelastende activiteiten uit de bruidsschat voor het omgevingsplan zijn afgebakend ten opzichte van het Besluit activiteiten leefomgeving (Bal).</w:t>
      </w:r>
    </w:p>
    <w:p w14:paraId="174543AF" w14:textId="77777777" w:rsidR="0044293C" w:rsidRPr="007649BC" w:rsidRDefault="0044293C" w:rsidP="0044293C">
      <w:pPr>
        <w:rPr>
          <w:rFonts w:ascii="Calibri" w:eastAsia="Times New Roman" w:hAnsi="Calibri" w:cs="Times New Roman"/>
          <w:sz w:val="20"/>
          <w:szCs w:val="20"/>
          <w:lang w:eastAsia="nl-NL"/>
        </w:rPr>
      </w:pPr>
    </w:p>
    <w:p w14:paraId="57425176" w14:textId="609AF6F1" w:rsidR="0044293C" w:rsidRPr="007649BC" w:rsidRDefault="0044293C" w:rsidP="006D020D">
      <w:pPr>
        <w:pStyle w:val="Kop2"/>
      </w:pPr>
      <w:r w:rsidRPr="007649BC">
        <w:rPr>
          <w:rFonts w:eastAsia="Times New Roman" w:cs="Times New Roman"/>
          <w:lang w:eastAsia="nl-NL"/>
        </w:rPr>
        <w:t>Tabel bruidsschat en milieubelastende</w:t>
      </w:r>
      <w:r w:rsidRPr="007649BC">
        <w:t xml:space="preserve"> activiteiten</w:t>
      </w:r>
      <w:r w:rsidR="00893415" w:rsidRPr="007649BC">
        <w:t xml:space="preserve">, </w:t>
      </w:r>
      <w:r w:rsidR="00BA6D5D">
        <w:t>Staatsbladversie Invoeringsbesluit oktober</w:t>
      </w:r>
      <w:r w:rsidR="00604560">
        <w:t xml:space="preserve"> 2020</w:t>
      </w:r>
      <w:r w:rsidR="00EF4185">
        <w:t xml:space="preserve"> en Aanvullingsbesluit Bodem </w:t>
      </w:r>
      <w:r w:rsidR="007D4B8E">
        <w:t>Omgevingswet februari 2021</w:t>
      </w:r>
    </w:p>
    <w:p w14:paraId="263C013F" w14:textId="77777777" w:rsidR="00A6656F" w:rsidRPr="007649BC" w:rsidRDefault="00A6656F" w:rsidP="0044293C">
      <w:pPr>
        <w:rPr>
          <w:rFonts w:ascii="Calibri" w:hAnsi="Calibri"/>
          <w:b/>
          <w:sz w:val="20"/>
          <w:szCs w:val="20"/>
        </w:rPr>
      </w:pPr>
    </w:p>
    <w:p w14:paraId="67089E82" w14:textId="77777777" w:rsidR="00A6656F" w:rsidRPr="007649BC" w:rsidRDefault="00A6656F" w:rsidP="0044293C">
      <w:pPr>
        <w:rPr>
          <w:rFonts w:ascii="Calibri" w:hAnsi="Calibri"/>
          <w:sz w:val="24"/>
          <w:szCs w:val="24"/>
        </w:rPr>
      </w:pPr>
      <w:r w:rsidRPr="007649BC">
        <w:rPr>
          <w:rFonts w:ascii="Calibri" w:hAnsi="Calibri"/>
          <w:sz w:val="24"/>
          <w:szCs w:val="24"/>
        </w:rPr>
        <w:t>√ = de regel geldt ook voor deze categorie van milieubelastende activiteiten.</w:t>
      </w:r>
    </w:p>
    <w:p w14:paraId="50B5CC26" w14:textId="77777777" w:rsidR="00A6656F" w:rsidRPr="007649BC" w:rsidRDefault="00A6656F" w:rsidP="0044293C">
      <w:pPr>
        <w:rPr>
          <w:rFonts w:ascii="Calibri" w:hAnsi="Calibri"/>
          <w:b/>
          <w:sz w:val="24"/>
          <w:szCs w:val="24"/>
        </w:rPr>
      </w:pPr>
    </w:p>
    <w:p w14:paraId="6965AF5C" w14:textId="16AA2384" w:rsidR="00A6656F" w:rsidRPr="007649BC" w:rsidRDefault="00A6656F" w:rsidP="00A6656F">
      <w:pPr>
        <w:rPr>
          <w:rFonts w:ascii="Calibri" w:hAnsi="Calibri"/>
          <w:sz w:val="24"/>
          <w:szCs w:val="24"/>
        </w:rPr>
      </w:pPr>
      <w:r w:rsidRPr="007649BC">
        <w:rPr>
          <w:rFonts w:ascii="Calibri" w:hAnsi="Calibri"/>
          <w:sz w:val="24"/>
          <w:szCs w:val="24"/>
        </w:rPr>
        <w:t xml:space="preserve">* = alleen indien deze activiteit deel uitmaakt van een milieubelastende activiteit in H3 van het Bal, omdat deze functioneel </w:t>
      </w:r>
      <w:r w:rsidR="00C55684">
        <w:rPr>
          <w:rFonts w:ascii="Calibri" w:hAnsi="Calibri"/>
          <w:sz w:val="24"/>
          <w:szCs w:val="24"/>
        </w:rPr>
        <w:t>ondersteunend</w:t>
      </w:r>
      <w:r w:rsidRPr="007649BC">
        <w:rPr>
          <w:rFonts w:ascii="Calibri" w:hAnsi="Calibri"/>
          <w:sz w:val="24"/>
          <w:szCs w:val="24"/>
        </w:rPr>
        <w:t xml:space="preserve"> daaraan is. </w:t>
      </w:r>
    </w:p>
    <w:p w14:paraId="7D05494A" w14:textId="77777777" w:rsidR="00A6656F" w:rsidRPr="007649BC" w:rsidRDefault="00A6656F" w:rsidP="0044293C">
      <w:pPr>
        <w:rPr>
          <w:rFonts w:ascii="Calibri" w:hAnsi="Calibri"/>
          <w:b/>
          <w:sz w:val="24"/>
          <w:szCs w:val="24"/>
        </w:rPr>
      </w:pP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Caption w:val="Tabel bruidsschat en milieubelastende activiteiten, Staatsbladversie Invoeringsbesluit oktober 2020 en Aanvullingsbesluit Bodem Omgevingswet februari 2021"/>
        <w:tblDescription w:val="Tabel bruidsschat en milieubelastende activiteiten, Staatsbladversie Invoeringsbesluit oktober 2020 en Aanvullingsbesluit Bodem Omgevingswet februari 2021"/>
      </w:tblPr>
      <w:tblGrid>
        <w:gridCol w:w="4316"/>
        <w:gridCol w:w="2976"/>
        <w:gridCol w:w="3053"/>
        <w:gridCol w:w="3584"/>
      </w:tblGrid>
      <w:tr w:rsidR="009A2604" w:rsidRPr="007649BC" w14:paraId="2908C758" w14:textId="77777777" w:rsidTr="004A092C">
        <w:trPr>
          <w:trHeight w:val="1365"/>
          <w:tblHeader/>
        </w:trPr>
        <w:tc>
          <w:tcPr>
            <w:tcW w:w="4316" w:type="dxa"/>
            <w:shd w:val="clear" w:color="auto" w:fill="auto"/>
            <w:vAlign w:val="center"/>
            <w:hideMark/>
          </w:tcPr>
          <w:p w14:paraId="4ED9992A" w14:textId="77777777" w:rsidR="009A2604" w:rsidRPr="007649BC" w:rsidRDefault="009A2604" w:rsidP="006D020D">
            <w:pPr>
              <w:pStyle w:val="Kop2"/>
              <w:rPr>
                <w:rFonts w:eastAsia="Times New Roman"/>
                <w:lang w:eastAsia="nl-NL"/>
              </w:rPr>
            </w:pPr>
            <w:r w:rsidRPr="007649BC">
              <w:rPr>
                <w:rFonts w:eastAsia="Times New Roman"/>
                <w:lang w:eastAsia="nl-NL"/>
              </w:rPr>
              <w:t>Paragraaf</w:t>
            </w:r>
            <w:bookmarkStart w:id="0" w:name="_GoBack"/>
            <w:bookmarkEnd w:id="0"/>
          </w:p>
        </w:tc>
        <w:tc>
          <w:tcPr>
            <w:tcW w:w="2976" w:type="dxa"/>
            <w:shd w:val="clear" w:color="auto" w:fill="auto"/>
            <w:vAlign w:val="center"/>
            <w:hideMark/>
          </w:tcPr>
          <w:p w14:paraId="0CD5AEB6" w14:textId="77777777" w:rsidR="009A2604" w:rsidRPr="007649BC" w:rsidRDefault="009A2604" w:rsidP="006D020D">
            <w:pPr>
              <w:pStyle w:val="Kop2"/>
              <w:rPr>
                <w:rFonts w:eastAsia="Times New Roman"/>
                <w:lang w:eastAsia="nl-NL"/>
              </w:rPr>
            </w:pPr>
            <w:r w:rsidRPr="007649BC">
              <w:rPr>
                <w:rFonts w:eastAsia="Times New Roman"/>
                <w:lang w:eastAsia="nl-NL"/>
              </w:rPr>
              <w:t>Niet in het Bal aangewezen milieubelastende activiteit</w:t>
            </w:r>
          </w:p>
        </w:tc>
        <w:tc>
          <w:tcPr>
            <w:tcW w:w="3053" w:type="dxa"/>
            <w:shd w:val="clear" w:color="auto" w:fill="auto"/>
            <w:vAlign w:val="center"/>
            <w:hideMark/>
          </w:tcPr>
          <w:p w14:paraId="7C9C3668" w14:textId="77777777" w:rsidR="009A2604" w:rsidRPr="007649BC" w:rsidRDefault="009A2604" w:rsidP="006D020D">
            <w:pPr>
              <w:pStyle w:val="Kop2"/>
              <w:rPr>
                <w:rFonts w:eastAsia="Times New Roman"/>
                <w:lang w:eastAsia="nl-NL"/>
              </w:rPr>
            </w:pPr>
            <w:r w:rsidRPr="007649BC">
              <w:rPr>
                <w:rFonts w:eastAsia="Times New Roman"/>
                <w:lang w:eastAsia="nl-NL"/>
              </w:rPr>
              <w:t>In het Bal aangewezen milieubelastende activiteit, niet vergunningplichtig</w:t>
            </w:r>
          </w:p>
        </w:tc>
        <w:tc>
          <w:tcPr>
            <w:tcW w:w="3584" w:type="dxa"/>
            <w:shd w:val="clear" w:color="auto" w:fill="auto"/>
            <w:vAlign w:val="center"/>
            <w:hideMark/>
          </w:tcPr>
          <w:p w14:paraId="0FE04020" w14:textId="77777777" w:rsidR="009A2604" w:rsidRPr="007649BC" w:rsidRDefault="009A2604" w:rsidP="006D020D">
            <w:pPr>
              <w:pStyle w:val="Kop2"/>
              <w:rPr>
                <w:rFonts w:eastAsia="Times New Roman"/>
                <w:lang w:eastAsia="nl-NL"/>
              </w:rPr>
            </w:pPr>
            <w:r w:rsidRPr="007649BC">
              <w:rPr>
                <w:rFonts w:eastAsia="Times New Roman"/>
                <w:lang w:eastAsia="nl-NL"/>
              </w:rPr>
              <w:t>In het Bal aangewezen milieubelastende activiteit, vergunningplichtig</w:t>
            </w:r>
          </w:p>
        </w:tc>
      </w:tr>
      <w:tr w:rsidR="0044293C" w:rsidRPr="007649BC" w14:paraId="08EC368F" w14:textId="77777777" w:rsidTr="004A092C">
        <w:trPr>
          <w:trHeight w:val="709"/>
        </w:trPr>
        <w:tc>
          <w:tcPr>
            <w:tcW w:w="4316" w:type="dxa"/>
            <w:shd w:val="clear" w:color="auto" w:fill="auto"/>
            <w:vAlign w:val="center"/>
            <w:hideMark/>
          </w:tcPr>
          <w:p w14:paraId="50D44BE4" w14:textId="77777777" w:rsidR="0044293C" w:rsidRPr="0040586E" w:rsidRDefault="0044293C"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2.3.1 Algemene bepalingen</w:t>
            </w:r>
          </w:p>
          <w:p w14:paraId="7B704A42" w14:textId="77777777" w:rsidR="0044293C" w:rsidRPr="0040586E" w:rsidRDefault="0044293C" w:rsidP="00774814">
            <w:pPr>
              <w:rPr>
                <w:rFonts w:ascii="Calibri" w:eastAsia="Times New Roman" w:hAnsi="Calibri" w:cs="Times New Roman"/>
                <w:color w:val="000000"/>
                <w:sz w:val="24"/>
                <w:szCs w:val="24"/>
                <w:lang w:eastAsia="nl-NL"/>
              </w:rPr>
            </w:pPr>
          </w:p>
        </w:tc>
        <w:tc>
          <w:tcPr>
            <w:tcW w:w="2976" w:type="dxa"/>
            <w:shd w:val="clear" w:color="auto" w:fill="auto"/>
            <w:noWrap/>
            <w:hideMark/>
          </w:tcPr>
          <w:p w14:paraId="1DDDBD6A" w14:textId="77777777" w:rsidR="0044293C" w:rsidRPr="007649BC" w:rsidRDefault="0044293C"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5EB853AA" w14:textId="77777777" w:rsidR="0044293C" w:rsidRPr="007649BC" w:rsidRDefault="0044293C" w:rsidP="0044293C">
            <w:pPr>
              <w:rPr>
                <w:rFonts w:ascii="Calibri" w:hAnsi="Calibri"/>
                <w:sz w:val="24"/>
                <w:szCs w:val="24"/>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606E7786" w14:textId="77777777" w:rsidR="0044293C" w:rsidRPr="007649BC" w:rsidRDefault="0044293C" w:rsidP="0044293C">
            <w:pPr>
              <w:rPr>
                <w:rFonts w:ascii="Calibri" w:hAnsi="Calibri"/>
                <w:sz w:val="24"/>
                <w:szCs w:val="24"/>
              </w:rPr>
            </w:pPr>
            <w:r w:rsidRPr="007649BC">
              <w:rPr>
                <w:rFonts w:ascii="Calibri" w:eastAsia="Times New Roman" w:hAnsi="Calibri" w:cs="Times New Roman"/>
                <w:color w:val="000000"/>
                <w:sz w:val="24"/>
                <w:szCs w:val="24"/>
                <w:lang w:eastAsia="nl-NL"/>
              </w:rPr>
              <w:t>√</w:t>
            </w:r>
          </w:p>
        </w:tc>
      </w:tr>
      <w:tr w:rsidR="000D2933" w:rsidRPr="007649BC" w14:paraId="41638ADB" w14:textId="77777777" w:rsidTr="004A092C">
        <w:trPr>
          <w:trHeight w:val="315"/>
        </w:trPr>
        <w:tc>
          <w:tcPr>
            <w:tcW w:w="4316" w:type="dxa"/>
            <w:shd w:val="clear" w:color="auto" w:fill="auto"/>
            <w:vAlign w:val="center"/>
            <w:hideMark/>
          </w:tcPr>
          <w:p w14:paraId="68F5CE7C" w14:textId="77777777" w:rsidR="000D2933" w:rsidRPr="0040586E" w:rsidRDefault="000D2933"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lastRenderedPageBreak/>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2.3.2 Energiebesparing</w:t>
            </w:r>
          </w:p>
        </w:tc>
        <w:tc>
          <w:tcPr>
            <w:tcW w:w="2976" w:type="dxa"/>
            <w:shd w:val="clear" w:color="auto" w:fill="auto"/>
            <w:noWrap/>
            <w:hideMark/>
          </w:tcPr>
          <w:p w14:paraId="38FF5047"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35B7767B" w14:textId="77777777" w:rsidR="000D2933" w:rsidRPr="007649BC" w:rsidRDefault="000D2933" w:rsidP="000D2933">
            <w:pPr>
              <w:rPr>
                <w:rFonts w:ascii="Calibri" w:hAnsi="Calibri"/>
                <w:sz w:val="24"/>
                <w:szCs w:val="24"/>
              </w:rPr>
            </w:pPr>
            <w:r w:rsidRPr="007649BC">
              <w:rPr>
                <w:rFonts w:ascii="Calibri" w:eastAsia="Times New Roman" w:hAnsi="Calibri" w:cs="Times New Roman"/>
                <w:color w:val="000000"/>
                <w:sz w:val="24"/>
                <w:szCs w:val="24"/>
                <w:lang w:eastAsia="nl-NL"/>
              </w:rPr>
              <w:t>√ niet op milieubelastende activiteiten aangewezen in afdelingen 3.3 tot en met 3.11</w:t>
            </w:r>
          </w:p>
        </w:tc>
        <w:tc>
          <w:tcPr>
            <w:tcW w:w="3584" w:type="dxa"/>
            <w:shd w:val="clear" w:color="auto" w:fill="auto"/>
            <w:noWrap/>
            <w:hideMark/>
          </w:tcPr>
          <w:p w14:paraId="5A49197C" w14:textId="77777777" w:rsidR="000D2933" w:rsidRPr="007649BC" w:rsidRDefault="000D2933" w:rsidP="00884405">
            <w:pPr>
              <w:rPr>
                <w:rFonts w:ascii="Calibri" w:hAnsi="Calibri"/>
                <w:sz w:val="24"/>
                <w:szCs w:val="24"/>
              </w:rPr>
            </w:pPr>
            <w:r w:rsidRPr="007649BC">
              <w:rPr>
                <w:rFonts w:ascii="Calibri" w:eastAsia="Times New Roman" w:hAnsi="Calibri" w:cs="Times New Roman"/>
                <w:color w:val="000000"/>
                <w:sz w:val="24"/>
                <w:szCs w:val="24"/>
                <w:lang w:eastAsia="nl-NL"/>
              </w:rPr>
              <w:t>√ niet op milieubelastende activiteiten aangewezen in afdelingen 3.3 tot en met 3.11</w:t>
            </w:r>
          </w:p>
        </w:tc>
      </w:tr>
      <w:tr w:rsidR="000D2933" w:rsidRPr="007649BC" w14:paraId="0FC81076" w14:textId="77777777" w:rsidTr="004A092C">
        <w:trPr>
          <w:trHeight w:val="240"/>
        </w:trPr>
        <w:tc>
          <w:tcPr>
            <w:tcW w:w="4316" w:type="dxa"/>
            <w:shd w:val="clear" w:color="auto" w:fill="auto"/>
            <w:vAlign w:val="center"/>
            <w:hideMark/>
          </w:tcPr>
          <w:p w14:paraId="22D2C11D" w14:textId="77777777" w:rsidR="000D2933" w:rsidRPr="0040586E" w:rsidRDefault="000D2933" w:rsidP="004A4F7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2.3.3 zwerfafval</w:t>
            </w:r>
          </w:p>
        </w:tc>
        <w:tc>
          <w:tcPr>
            <w:tcW w:w="2976" w:type="dxa"/>
            <w:shd w:val="clear" w:color="auto" w:fill="auto"/>
            <w:noWrap/>
            <w:hideMark/>
          </w:tcPr>
          <w:p w14:paraId="0A4728F1"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66FA49E4"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2AF18D57"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0D2933" w:rsidRPr="007649BC" w14:paraId="76143183" w14:textId="77777777" w:rsidTr="004A092C">
        <w:trPr>
          <w:trHeight w:val="240"/>
        </w:trPr>
        <w:tc>
          <w:tcPr>
            <w:tcW w:w="4316" w:type="dxa"/>
            <w:shd w:val="clear" w:color="auto" w:fill="auto"/>
            <w:vAlign w:val="center"/>
            <w:hideMark/>
          </w:tcPr>
          <w:p w14:paraId="092C27C8" w14:textId="77777777" w:rsidR="000D2933" w:rsidRPr="0040586E" w:rsidRDefault="000D2933"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2.3.4.1 Geluid, algemene bepalingen</w:t>
            </w:r>
          </w:p>
        </w:tc>
        <w:tc>
          <w:tcPr>
            <w:tcW w:w="2976" w:type="dxa"/>
            <w:shd w:val="clear" w:color="auto" w:fill="auto"/>
            <w:noWrap/>
            <w:hideMark/>
          </w:tcPr>
          <w:p w14:paraId="7DFEDDDF"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3592B963"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58DECABA" w14:textId="77777777"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0D2933" w:rsidRPr="007649BC" w14:paraId="1BE52494" w14:textId="77777777" w:rsidTr="004A092C">
        <w:trPr>
          <w:trHeight w:val="240"/>
        </w:trPr>
        <w:tc>
          <w:tcPr>
            <w:tcW w:w="4316" w:type="dxa"/>
            <w:shd w:val="clear" w:color="auto" w:fill="auto"/>
            <w:vAlign w:val="center"/>
          </w:tcPr>
          <w:p w14:paraId="7FBC56A9" w14:textId="77777777" w:rsidR="000D2933" w:rsidRPr="0040586E" w:rsidRDefault="000D2933" w:rsidP="00F953AD">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2.3.4.2</w:t>
            </w:r>
            <w:r w:rsidR="00F953AD" w:rsidRPr="0040586E">
              <w:rPr>
                <w:rFonts w:ascii="Calibri" w:eastAsia="Times New Roman" w:hAnsi="Calibri" w:cs="Times New Roman"/>
                <w:color w:val="000000"/>
                <w:sz w:val="24"/>
                <w:szCs w:val="24"/>
                <w:lang w:eastAsia="nl-NL"/>
              </w:rPr>
              <w:t xml:space="preserve"> Geluid door activiteiten, anders dan door windturbines en buitenschietbanen</w:t>
            </w:r>
          </w:p>
        </w:tc>
        <w:tc>
          <w:tcPr>
            <w:tcW w:w="2976" w:type="dxa"/>
            <w:shd w:val="clear" w:color="auto" w:fill="auto"/>
            <w:noWrap/>
          </w:tcPr>
          <w:p w14:paraId="77559D22" w14:textId="77777777" w:rsidR="000D2933"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tcPr>
          <w:p w14:paraId="2A7A186A" w14:textId="77777777"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activiteit, aangewezen in artikel 3.11 Bal en buitenschietbanen</w:t>
            </w:r>
          </w:p>
        </w:tc>
        <w:tc>
          <w:tcPr>
            <w:tcW w:w="3584" w:type="dxa"/>
            <w:shd w:val="clear" w:color="auto" w:fill="auto"/>
            <w:noWrap/>
          </w:tcPr>
          <w:p w14:paraId="2907661D" w14:textId="77777777"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activiteit, aangewezen in artikel 3.11 Bal en buitenschietbanen</w:t>
            </w:r>
          </w:p>
        </w:tc>
      </w:tr>
      <w:tr w:rsidR="000D2933" w:rsidRPr="007649BC" w14:paraId="40EC1797" w14:textId="77777777" w:rsidTr="004A092C">
        <w:trPr>
          <w:trHeight w:val="240"/>
        </w:trPr>
        <w:tc>
          <w:tcPr>
            <w:tcW w:w="4316" w:type="dxa"/>
            <w:shd w:val="clear" w:color="auto" w:fill="auto"/>
            <w:vAlign w:val="center"/>
          </w:tcPr>
          <w:p w14:paraId="40B90487" w14:textId="77777777" w:rsidR="000D2933" w:rsidRPr="0040586E" w:rsidRDefault="000D2933"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2.3.4.3</w:t>
            </w:r>
            <w:r w:rsidR="00893415" w:rsidRPr="0040586E">
              <w:rPr>
                <w:rFonts w:ascii="Calibri" w:eastAsia="Times New Roman" w:hAnsi="Calibri" w:cs="Times New Roman"/>
                <w:color w:val="000000"/>
                <w:sz w:val="24"/>
                <w:szCs w:val="24"/>
                <w:lang w:eastAsia="nl-NL"/>
              </w:rPr>
              <w:t xml:space="preserve"> Geluid door windturbines</w:t>
            </w:r>
          </w:p>
        </w:tc>
        <w:tc>
          <w:tcPr>
            <w:tcW w:w="2976" w:type="dxa"/>
            <w:shd w:val="clear" w:color="auto" w:fill="auto"/>
            <w:noWrap/>
          </w:tcPr>
          <w:p w14:paraId="14EF82D1" w14:textId="77777777" w:rsidR="000D2933" w:rsidRPr="007649BC" w:rsidRDefault="000D2933" w:rsidP="0044293C">
            <w:pPr>
              <w:rPr>
                <w:rFonts w:ascii="Calibri" w:eastAsia="Times New Roman" w:hAnsi="Calibri" w:cs="Times New Roman"/>
                <w:color w:val="000000"/>
                <w:sz w:val="24"/>
                <w:szCs w:val="24"/>
                <w:lang w:eastAsia="nl-NL"/>
              </w:rPr>
            </w:pPr>
          </w:p>
        </w:tc>
        <w:tc>
          <w:tcPr>
            <w:tcW w:w="3053" w:type="dxa"/>
            <w:shd w:val="clear" w:color="auto" w:fill="auto"/>
          </w:tcPr>
          <w:p w14:paraId="437A4240" w14:textId="77777777"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c>
          <w:tcPr>
            <w:tcW w:w="3584" w:type="dxa"/>
            <w:shd w:val="clear" w:color="auto" w:fill="auto"/>
            <w:noWrap/>
          </w:tcPr>
          <w:p w14:paraId="444C5F2D" w14:textId="77777777" w:rsidR="000D2933"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r>
      <w:tr w:rsidR="00F953AD" w:rsidRPr="007649BC" w14:paraId="735BD4EE" w14:textId="77777777" w:rsidTr="004A092C">
        <w:trPr>
          <w:trHeight w:val="240"/>
        </w:trPr>
        <w:tc>
          <w:tcPr>
            <w:tcW w:w="4316" w:type="dxa"/>
            <w:shd w:val="clear" w:color="auto" w:fill="auto"/>
            <w:vAlign w:val="center"/>
          </w:tcPr>
          <w:p w14:paraId="3C51D851" w14:textId="77777777"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2.3.4.4</w:t>
            </w:r>
            <w:r w:rsidR="00893415" w:rsidRPr="0040586E">
              <w:rPr>
                <w:rFonts w:ascii="Calibri" w:eastAsia="Times New Roman" w:hAnsi="Calibri" w:cs="Times New Roman"/>
                <w:color w:val="000000"/>
                <w:sz w:val="24"/>
                <w:szCs w:val="24"/>
                <w:lang w:eastAsia="nl-NL"/>
              </w:rPr>
              <w:t xml:space="preserve"> Geluid door buitenschietbanen</w:t>
            </w:r>
          </w:p>
        </w:tc>
        <w:tc>
          <w:tcPr>
            <w:tcW w:w="2976" w:type="dxa"/>
            <w:shd w:val="clear" w:color="auto" w:fill="auto"/>
            <w:noWrap/>
          </w:tcPr>
          <w:p w14:paraId="2AE47AD0" w14:textId="77777777" w:rsidR="00F953AD" w:rsidRPr="007649BC" w:rsidRDefault="00F953AD" w:rsidP="0044293C">
            <w:pPr>
              <w:rPr>
                <w:rFonts w:ascii="Calibri" w:eastAsia="Times New Roman" w:hAnsi="Calibri" w:cs="Times New Roman"/>
                <w:color w:val="000000"/>
                <w:sz w:val="24"/>
                <w:szCs w:val="24"/>
                <w:lang w:eastAsia="nl-NL"/>
              </w:rPr>
            </w:pPr>
          </w:p>
        </w:tc>
        <w:tc>
          <w:tcPr>
            <w:tcW w:w="3053" w:type="dxa"/>
            <w:shd w:val="clear" w:color="auto" w:fill="auto"/>
          </w:tcPr>
          <w:p w14:paraId="1A4839CF" w14:textId="77777777" w:rsidR="00F953AD"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buitenschietbanen</w:t>
            </w:r>
          </w:p>
        </w:tc>
        <w:tc>
          <w:tcPr>
            <w:tcW w:w="3584" w:type="dxa"/>
            <w:shd w:val="clear" w:color="auto" w:fill="auto"/>
            <w:noWrap/>
          </w:tcPr>
          <w:p w14:paraId="5FDE6F2C" w14:textId="77777777" w:rsidR="00F953AD" w:rsidRPr="007649BC" w:rsidRDefault="00F953AD" w:rsidP="0088440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buitenschietbanen</w:t>
            </w:r>
          </w:p>
        </w:tc>
      </w:tr>
      <w:tr w:rsidR="00F953AD" w:rsidRPr="007649BC" w14:paraId="3974A16F" w14:textId="77777777" w:rsidTr="004A092C">
        <w:trPr>
          <w:trHeight w:val="240"/>
        </w:trPr>
        <w:tc>
          <w:tcPr>
            <w:tcW w:w="4316" w:type="dxa"/>
            <w:shd w:val="clear" w:color="auto" w:fill="auto"/>
            <w:vAlign w:val="center"/>
            <w:hideMark/>
          </w:tcPr>
          <w:p w14:paraId="2504A885" w14:textId="77777777"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2.3.5 Trillingen</w:t>
            </w:r>
          </w:p>
        </w:tc>
        <w:tc>
          <w:tcPr>
            <w:tcW w:w="2976" w:type="dxa"/>
            <w:shd w:val="clear" w:color="auto" w:fill="auto"/>
            <w:noWrap/>
            <w:hideMark/>
          </w:tcPr>
          <w:p w14:paraId="3EC1CC1C"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2BC02730"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05AC2E30"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14:paraId="7FDFF47F" w14:textId="77777777" w:rsidTr="004A092C">
        <w:trPr>
          <w:trHeight w:val="240"/>
        </w:trPr>
        <w:tc>
          <w:tcPr>
            <w:tcW w:w="4316" w:type="dxa"/>
            <w:shd w:val="clear" w:color="auto" w:fill="auto"/>
            <w:vAlign w:val="center"/>
            <w:hideMark/>
          </w:tcPr>
          <w:p w14:paraId="4A61E96E" w14:textId="77777777"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2.3.6.1 Geur, algemene bepalingen</w:t>
            </w:r>
          </w:p>
        </w:tc>
        <w:tc>
          <w:tcPr>
            <w:tcW w:w="2976" w:type="dxa"/>
            <w:shd w:val="clear" w:color="auto" w:fill="auto"/>
            <w:noWrap/>
            <w:hideMark/>
          </w:tcPr>
          <w:p w14:paraId="2944ED17"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544853CF"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75C41ED6"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14:paraId="39D359EB" w14:textId="77777777" w:rsidTr="004A092C">
        <w:trPr>
          <w:trHeight w:val="775"/>
        </w:trPr>
        <w:tc>
          <w:tcPr>
            <w:tcW w:w="4316" w:type="dxa"/>
            <w:shd w:val="clear" w:color="auto" w:fill="auto"/>
            <w:vAlign w:val="center"/>
            <w:hideMark/>
          </w:tcPr>
          <w:p w14:paraId="4DB3969C" w14:textId="77777777"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2.3.6.2 Geur door het houden van landbouwhuisdieren en paarden en pony’s die gehouden worden voor het berijden, in een dierenverblijf</w:t>
            </w:r>
          </w:p>
        </w:tc>
        <w:tc>
          <w:tcPr>
            <w:tcW w:w="2976" w:type="dxa"/>
            <w:shd w:val="clear" w:color="auto" w:fill="auto"/>
            <w:noWrap/>
            <w:hideMark/>
          </w:tcPr>
          <w:p w14:paraId="7DA5BCDA"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hideMark/>
          </w:tcPr>
          <w:p w14:paraId="5A4B03C2"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14:paraId="0ADC2064" w14:textId="77777777"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14:paraId="4E8C46F5" w14:textId="77777777" w:rsidTr="004A092C">
        <w:trPr>
          <w:trHeight w:val="775"/>
        </w:trPr>
        <w:tc>
          <w:tcPr>
            <w:tcW w:w="4316" w:type="dxa"/>
            <w:shd w:val="clear" w:color="auto" w:fill="auto"/>
            <w:vAlign w:val="center"/>
          </w:tcPr>
          <w:p w14:paraId="7C2D720C" w14:textId="77777777"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2.3.6.3 Geur door het houden van fokteven van nertsen</w:t>
            </w:r>
          </w:p>
        </w:tc>
        <w:tc>
          <w:tcPr>
            <w:tcW w:w="2976" w:type="dxa"/>
            <w:shd w:val="clear" w:color="auto" w:fill="auto"/>
            <w:noWrap/>
          </w:tcPr>
          <w:p w14:paraId="767D22DA" w14:textId="77777777" w:rsidR="00F953AD" w:rsidRPr="007649BC" w:rsidRDefault="00F953AD" w:rsidP="0044293C">
            <w:pPr>
              <w:rPr>
                <w:rFonts w:ascii="Calibri" w:eastAsia="Times New Roman" w:hAnsi="Calibri" w:cs="Times New Roman"/>
                <w:color w:val="000000"/>
                <w:sz w:val="24"/>
                <w:szCs w:val="24"/>
                <w:lang w:eastAsia="nl-NL"/>
              </w:rPr>
            </w:pPr>
          </w:p>
        </w:tc>
        <w:tc>
          <w:tcPr>
            <w:tcW w:w="3053" w:type="dxa"/>
            <w:shd w:val="clear" w:color="auto" w:fill="auto"/>
          </w:tcPr>
          <w:p w14:paraId="39AF05FF" w14:textId="77777777" w:rsidR="00F953AD" w:rsidRPr="007649BC" w:rsidRDefault="00F953AD" w:rsidP="0044293C">
            <w:pPr>
              <w:rPr>
                <w:rFonts w:ascii="Calibri" w:eastAsia="Times New Roman" w:hAnsi="Calibri" w:cs="Times New Roman"/>
                <w:color w:val="000000"/>
                <w:sz w:val="24"/>
                <w:szCs w:val="24"/>
                <w:lang w:eastAsia="nl-NL"/>
              </w:rPr>
            </w:pPr>
          </w:p>
        </w:tc>
        <w:tc>
          <w:tcPr>
            <w:tcW w:w="3584" w:type="dxa"/>
            <w:shd w:val="clear" w:color="auto" w:fill="auto"/>
            <w:noWrap/>
          </w:tcPr>
          <w:p w14:paraId="0A85EAC5" w14:textId="77777777" w:rsidR="00F953AD" w:rsidRPr="007649BC" w:rsidRDefault="00F953AD" w:rsidP="000D2933">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bedoeld in artikel 3.200 Bal</w:t>
            </w:r>
          </w:p>
        </w:tc>
      </w:tr>
      <w:tr w:rsidR="00F953AD" w:rsidRPr="007649BC" w14:paraId="7488404F" w14:textId="77777777" w:rsidTr="004A092C">
        <w:trPr>
          <w:trHeight w:val="240"/>
        </w:trPr>
        <w:tc>
          <w:tcPr>
            <w:tcW w:w="4316" w:type="dxa"/>
            <w:shd w:val="clear" w:color="auto" w:fill="auto"/>
            <w:vAlign w:val="center"/>
            <w:hideMark/>
          </w:tcPr>
          <w:p w14:paraId="768AF21A" w14:textId="77777777"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2.3.6.4 Geur door overige agrarische activiteiten</w:t>
            </w:r>
          </w:p>
        </w:tc>
        <w:tc>
          <w:tcPr>
            <w:tcW w:w="2976" w:type="dxa"/>
            <w:shd w:val="clear" w:color="auto" w:fill="auto"/>
            <w:noWrap/>
            <w:vAlign w:val="center"/>
            <w:hideMark/>
          </w:tcPr>
          <w:p w14:paraId="4B76CC20" w14:textId="77777777"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2781CB0F" w14:textId="77777777"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hideMark/>
          </w:tcPr>
          <w:p w14:paraId="3957B359" w14:textId="77777777"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14:paraId="74A4FB10" w14:textId="77777777" w:rsidTr="004A092C">
        <w:trPr>
          <w:trHeight w:val="574"/>
        </w:trPr>
        <w:tc>
          <w:tcPr>
            <w:tcW w:w="4316" w:type="dxa"/>
            <w:shd w:val="clear" w:color="auto" w:fill="auto"/>
            <w:vAlign w:val="center"/>
            <w:hideMark/>
          </w:tcPr>
          <w:p w14:paraId="2A1814E1" w14:textId="77777777" w:rsidR="00F953AD" w:rsidRPr="0040586E" w:rsidRDefault="00F953AD" w:rsidP="0044293C">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lastRenderedPageBreak/>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2.3.6.5 Geur door het exploiteren van zuiveringtechnische werken</w:t>
            </w:r>
          </w:p>
        </w:tc>
        <w:tc>
          <w:tcPr>
            <w:tcW w:w="2976" w:type="dxa"/>
            <w:shd w:val="clear" w:color="auto" w:fill="auto"/>
            <w:noWrap/>
            <w:vAlign w:val="center"/>
            <w:hideMark/>
          </w:tcPr>
          <w:p w14:paraId="78E5D114" w14:textId="77777777"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w:t>
            </w:r>
          </w:p>
        </w:tc>
        <w:tc>
          <w:tcPr>
            <w:tcW w:w="3053" w:type="dxa"/>
            <w:shd w:val="clear" w:color="auto" w:fill="auto"/>
            <w:vAlign w:val="center"/>
            <w:hideMark/>
          </w:tcPr>
          <w:p w14:paraId="2392E833" w14:textId="77777777" w:rsidR="00F953AD" w:rsidRPr="007649BC" w:rsidRDefault="00F953AD" w:rsidP="0089341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w:t>
            </w:r>
            <w:r w:rsidR="00893415" w:rsidRPr="007649BC">
              <w:rPr>
                <w:rFonts w:ascii="Calibri" w:eastAsia="Times New Roman" w:hAnsi="Calibri" w:cs="Times New Roman"/>
                <w:color w:val="000000"/>
                <w:sz w:val="24"/>
                <w:szCs w:val="24"/>
                <w:lang w:eastAsia="nl-NL"/>
              </w:rPr>
              <w:t xml:space="preserve"> milieubelastende</w:t>
            </w:r>
            <w:r w:rsidRPr="007649BC">
              <w:rPr>
                <w:rFonts w:ascii="Calibri" w:eastAsia="Times New Roman" w:hAnsi="Calibri" w:cs="Times New Roman"/>
                <w:color w:val="000000"/>
                <w:sz w:val="24"/>
                <w:szCs w:val="24"/>
                <w:lang w:eastAsia="nl-NL"/>
              </w:rPr>
              <w:t xml:space="preserve"> activiteit, </w:t>
            </w:r>
            <w:r w:rsidR="00893415" w:rsidRPr="007649BC">
              <w:rPr>
                <w:rFonts w:ascii="Calibri" w:eastAsia="Times New Roman" w:hAnsi="Calibri" w:cs="Times New Roman"/>
                <w:color w:val="000000"/>
                <w:sz w:val="24"/>
                <w:szCs w:val="24"/>
                <w:lang w:eastAsia="nl-NL"/>
              </w:rPr>
              <w:t>aangewezen in</w:t>
            </w:r>
            <w:r w:rsidRPr="007649BC">
              <w:rPr>
                <w:rFonts w:ascii="Calibri" w:eastAsia="Times New Roman" w:hAnsi="Calibri" w:cs="Times New Roman"/>
                <w:color w:val="000000"/>
                <w:sz w:val="24"/>
                <w:szCs w:val="24"/>
                <w:lang w:eastAsia="nl-NL"/>
              </w:rPr>
              <w:t xml:space="preserve"> artikel 3.173 Bal</w:t>
            </w:r>
          </w:p>
        </w:tc>
        <w:tc>
          <w:tcPr>
            <w:tcW w:w="3584" w:type="dxa"/>
            <w:shd w:val="clear" w:color="auto" w:fill="auto"/>
            <w:noWrap/>
            <w:vAlign w:val="center"/>
            <w:hideMark/>
          </w:tcPr>
          <w:p w14:paraId="55E2B0C9" w14:textId="77777777" w:rsidR="00F953AD" w:rsidRPr="007649BC" w:rsidRDefault="00F953AD" w:rsidP="0089341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w:t>
            </w:r>
            <w:r w:rsidR="00893415" w:rsidRPr="007649BC">
              <w:rPr>
                <w:rFonts w:ascii="Calibri" w:eastAsia="Times New Roman" w:hAnsi="Calibri" w:cs="Times New Roman"/>
                <w:color w:val="000000"/>
                <w:sz w:val="24"/>
                <w:szCs w:val="24"/>
                <w:lang w:eastAsia="nl-NL"/>
              </w:rPr>
              <w:t xml:space="preserve"> een milieubelastende</w:t>
            </w:r>
            <w:r w:rsidRPr="007649BC">
              <w:rPr>
                <w:rFonts w:ascii="Calibri" w:eastAsia="Times New Roman" w:hAnsi="Calibri" w:cs="Times New Roman"/>
                <w:color w:val="000000"/>
                <w:sz w:val="24"/>
                <w:szCs w:val="24"/>
                <w:lang w:eastAsia="nl-NL"/>
              </w:rPr>
              <w:t xml:space="preserve"> activiteit, </w:t>
            </w:r>
            <w:r w:rsidR="00893415" w:rsidRPr="007649BC">
              <w:rPr>
                <w:rFonts w:ascii="Calibri" w:eastAsia="Times New Roman" w:hAnsi="Calibri" w:cs="Times New Roman"/>
                <w:color w:val="000000"/>
                <w:sz w:val="24"/>
                <w:szCs w:val="24"/>
                <w:lang w:eastAsia="nl-NL"/>
              </w:rPr>
              <w:t>aangewezen</w:t>
            </w:r>
            <w:r w:rsidRPr="007649BC">
              <w:rPr>
                <w:rFonts w:ascii="Calibri" w:eastAsia="Times New Roman" w:hAnsi="Calibri" w:cs="Times New Roman"/>
                <w:color w:val="000000"/>
                <w:sz w:val="24"/>
                <w:szCs w:val="24"/>
                <w:lang w:eastAsia="nl-NL"/>
              </w:rPr>
              <w:t xml:space="preserve"> in artikel 3.173 Bal</w:t>
            </w:r>
          </w:p>
        </w:tc>
      </w:tr>
      <w:tr w:rsidR="008A082E" w:rsidRPr="007649BC" w14:paraId="467694C1" w14:textId="77777777" w:rsidTr="00FF1BE2">
        <w:trPr>
          <w:trHeight w:val="240"/>
        </w:trPr>
        <w:tc>
          <w:tcPr>
            <w:tcW w:w="4316" w:type="dxa"/>
            <w:shd w:val="clear" w:color="auto" w:fill="FFFFFF" w:themeFill="background1"/>
            <w:vAlign w:val="center"/>
          </w:tcPr>
          <w:p w14:paraId="59595778" w14:textId="34068B86"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 22.3.7.1 Nazorg na saneren van de bodem</w:t>
            </w:r>
          </w:p>
        </w:tc>
        <w:tc>
          <w:tcPr>
            <w:tcW w:w="2976" w:type="dxa"/>
            <w:shd w:val="clear" w:color="auto" w:fill="FFFFFF" w:themeFill="background1"/>
            <w:noWrap/>
            <w:vAlign w:val="center"/>
          </w:tcPr>
          <w:p w14:paraId="537D700F" w14:textId="15EC3742" w:rsidR="008A082E" w:rsidRPr="00FF1BE2" w:rsidRDefault="00355487"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w:t>
            </w:r>
          </w:p>
        </w:tc>
        <w:tc>
          <w:tcPr>
            <w:tcW w:w="3053" w:type="dxa"/>
            <w:shd w:val="clear" w:color="auto" w:fill="FFFFFF" w:themeFill="background1"/>
            <w:vAlign w:val="center"/>
          </w:tcPr>
          <w:p w14:paraId="0E40C4A5" w14:textId="336EFA04" w:rsidR="008A082E" w:rsidRPr="00FF1BE2" w:rsidRDefault="008A082E" w:rsidP="008A082E">
            <w:pPr>
              <w:rPr>
                <w:rFonts w:ascii="Calibri" w:eastAsia="Times New Roman" w:hAnsi="Calibri" w:cs="Times New Roman"/>
                <w:color w:val="000000"/>
                <w:sz w:val="24"/>
                <w:szCs w:val="24"/>
                <w:lang w:eastAsia="nl-NL"/>
              </w:rPr>
            </w:pPr>
          </w:p>
        </w:tc>
        <w:tc>
          <w:tcPr>
            <w:tcW w:w="3584" w:type="dxa"/>
            <w:shd w:val="clear" w:color="auto" w:fill="FFFFFF" w:themeFill="background1"/>
            <w:noWrap/>
            <w:vAlign w:val="center"/>
          </w:tcPr>
          <w:p w14:paraId="65C4B592" w14:textId="619DFDC9" w:rsidR="008A082E" w:rsidRPr="00FF1BE2" w:rsidRDefault="008A082E" w:rsidP="008A082E">
            <w:pPr>
              <w:rPr>
                <w:rFonts w:ascii="Calibri" w:eastAsia="Times New Roman" w:hAnsi="Calibri" w:cs="Times New Roman"/>
                <w:color w:val="000000"/>
                <w:sz w:val="24"/>
                <w:szCs w:val="24"/>
                <w:lang w:eastAsia="nl-NL"/>
              </w:rPr>
            </w:pPr>
          </w:p>
        </w:tc>
      </w:tr>
      <w:tr w:rsidR="008A082E" w:rsidRPr="007649BC" w14:paraId="12DE74D4" w14:textId="77777777" w:rsidTr="00FF1BE2">
        <w:trPr>
          <w:trHeight w:val="240"/>
        </w:trPr>
        <w:tc>
          <w:tcPr>
            <w:tcW w:w="4316" w:type="dxa"/>
            <w:shd w:val="clear" w:color="auto" w:fill="FFFFFF" w:themeFill="background1"/>
            <w:vAlign w:val="center"/>
          </w:tcPr>
          <w:p w14:paraId="015C13CD" w14:textId="704DEBDF"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 22.3.7.2 Kleinschalig graven boven de interventiewaarde</w:t>
            </w:r>
          </w:p>
        </w:tc>
        <w:tc>
          <w:tcPr>
            <w:tcW w:w="2976" w:type="dxa"/>
            <w:shd w:val="clear" w:color="auto" w:fill="FFFFFF" w:themeFill="background1"/>
            <w:noWrap/>
            <w:vAlign w:val="center"/>
          </w:tcPr>
          <w:p w14:paraId="44704F5A" w14:textId="028E7564" w:rsidR="008A082E" w:rsidRPr="00FF1BE2" w:rsidRDefault="00366619"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w:t>
            </w:r>
          </w:p>
        </w:tc>
        <w:tc>
          <w:tcPr>
            <w:tcW w:w="3053" w:type="dxa"/>
            <w:shd w:val="clear" w:color="auto" w:fill="FFFFFF" w:themeFill="background1"/>
            <w:vAlign w:val="center"/>
          </w:tcPr>
          <w:p w14:paraId="23A10C29" w14:textId="582DEE87" w:rsidR="008A082E" w:rsidRPr="00FF1BE2" w:rsidRDefault="008A082E" w:rsidP="008A082E">
            <w:pPr>
              <w:rPr>
                <w:rFonts w:ascii="Calibri" w:eastAsia="Times New Roman" w:hAnsi="Calibri" w:cs="Times New Roman"/>
                <w:color w:val="000000"/>
                <w:sz w:val="24"/>
                <w:szCs w:val="24"/>
                <w:lang w:eastAsia="nl-NL"/>
              </w:rPr>
            </w:pPr>
          </w:p>
        </w:tc>
        <w:tc>
          <w:tcPr>
            <w:tcW w:w="3584" w:type="dxa"/>
            <w:shd w:val="clear" w:color="auto" w:fill="FFFFFF" w:themeFill="background1"/>
            <w:noWrap/>
            <w:vAlign w:val="center"/>
          </w:tcPr>
          <w:p w14:paraId="745C4560" w14:textId="75248CC1" w:rsidR="008A082E" w:rsidRPr="00FF1BE2" w:rsidRDefault="008A082E" w:rsidP="008A082E">
            <w:pPr>
              <w:rPr>
                <w:rFonts w:ascii="Calibri" w:eastAsia="Times New Roman" w:hAnsi="Calibri" w:cs="Times New Roman"/>
                <w:color w:val="000000"/>
                <w:sz w:val="24"/>
                <w:szCs w:val="24"/>
                <w:lang w:eastAsia="nl-NL"/>
              </w:rPr>
            </w:pPr>
          </w:p>
        </w:tc>
      </w:tr>
      <w:tr w:rsidR="008A082E" w:rsidRPr="007649BC" w14:paraId="1454CDD8" w14:textId="77777777" w:rsidTr="00FF1BE2">
        <w:trPr>
          <w:trHeight w:val="240"/>
        </w:trPr>
        <w:tc>
          <w:tcPr>
            <w:tcW w:w="4316" w:type="dxa"/>
            <w:shd w:val="clear" w:color="auto" w:fill="FFFFFF" w:themeFill="background1"/>
            <w:vAlign w:val="center"/>
          </w:tcPr>
          <w:p w14:paraId="7C545D96" w14:textId="5102A745"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 22.3.7.3 Activiteiten op een locatie met historische verontreiniging</w:t>
            </w:r>
          </w:p>
        </w:tc>
        <w:tc>
          <w:tcPr>
            <w:tcW w:w="2976" w:type="dxa"/>
            <w:shd w:val="clear" w:color="auto" w:fill="FFFFFF" w:themeFill="background1"/>
            <w:noWrap/>
            <w:vAlign w:val="center"/>
          </w:tcPr>
          <w:p w14:paraId="4B9737C8" w14:textId="0A40D7A2"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w:t>
            </w:r>
          </w:p>
        </w:tc>
        <w:tc>
          <w:tcPr>
            <w:tcW w:w="3053" w:type="dxa"/>
            <w:shd w:val="clear" w:color="auto" w:fill="FFFFFF" w:themeFill="background1"/>
            <w:vAlign w:val="center"/>
          </w:tcPr>
          <w:p w14:paraId="0343C9E7" w14:textId="643A9311" w:rsidR="008A082E" w:rsidRPr="00FF1BE2" w:rsidRDefault="008A082E" w:rsidP="008A082E">
            <w:pPr>
              <w:rPr>
                <w:rFonts w:ascii="Calibri" w:eastAsia="Times New Roman" w:hAnsi="Calibri" w:cs="Times New Roman"/>
                <w:color w:val="000000"/>
                <w:sz w:val="24"/>
                <w:szCs w:val="24"/>
                <w:lang w:eastAsia="nl-NL"/>
              </w:rPr>
            </w:pPr>
          </w:p>
        </w:tc>
        <w:tc>
          <w:tcPr>
            <w:tcW w:w="3584" w:type="dxa"/>
            <w:shd w:val="clear" w:color="auto" w:fill="FFFFFF" w:themeFill="background1"/>
            <w:noWrap/>
            <w:vAlign w:val="center"/>
          </w:tcPr>
          <w:p w14:paraId="5AA55904" w14:textId="3628D987" w:rsidR="008A082E" w:rsidRPr="00FF1BE2" w:rsidRDefault="008A082E" w:rsidP="008A082E">
            <w:pPr>
              <w:rPr>
                <w:rFonts w:ascii="Calibri" w:eastAsia="Times New Roman" w:hAnsi="Calibri" w:cs="Times New Roman"/>
                <w:color w:val="000000"/>
                <w:sz w:val="24"/>
                <w:szCs w:val="24"/>
                <w:lang w:eastAsia="nl-NL"/>
              </w:rPr>
            </w:pPr>
          </w:p>
        </w:tc>
      </w:tr>
      <w:tr w:rsidR="008A082E" w:rsidRPr="007649BC" w14:paraId="623E360F" w14:textId="77777777" w:rsidTr="00FF1BE2">
        <w:trPr>
          <w:trHeight w:val="240"/>
        </w:trPr>
        <w:tc>
          <w:tcPr>
            <w:tcW w:w="4316" w:type="dxa"/>
            <w:shd w:val="clear" w:color="auto" w:fill="FFFFFF" w:themeFill="background1"/>
            <w:vAlign w:val="center"/>
          </w:tcPr>
          <w:p w14:paraId="388432D9" w14:textId="5ABACF37"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 22.3.7.4 Saneren van de bodem in het zinkassengebied De Kempen</w:t>
            </w:r>
          </w:p>
        </w:tc>
        <w:tc>
          <w:tcPr>
            <w:tcW w:w="2976" w:type="dxa"/>
            <w:shd w:val="clear" w:color="auto" w:fill="FFFFFF" w:themeFill="background1"/>
            <w:noWrap/>
            <w:vAlign w:val="center"/>
          </w:tcPr>
          <w:p w14:paraId="429F7C75" w14:textId="77777777" w:rsidR="008A082E" w:rsidRPr="00FF1BE2" w:rsidRDefault="008A082E" w:rsidP="008A082E">
            <w:pPr>
              <w:rPr>
                <w:rFonts w:ascii="Calibri" w:eastAsia="Times New Roman" w:hAnsi="Calibri" w:cs="Times New Roman"/>
                <w:color w:val="000000"/>
                <w:sz w:val="24"/>
                <w:szCs w:val="24"/>
                <w:lang w:eastAsia="nl-NL"/>
              </w:rPr>
            </w:pPr>
          </w:p>
        </w:tc>
        <w:tc>
          <w:tcPr>
            <w:tcW w:w="3053" w:type="dxa"/>
            <w:shd w:val="clear" w:color="auto" w:fill="FFFFFF" w:themeFill="background1"/>
            <w:vAlign w:val="center"/>
          </w:tcPr>
          <w:p w14:paraId="7B76753C" w14:textId="179935D2" w:rsidR="008A082E" w:rsidRPr="00FF1BE2" w:rsidRDefault="008A082E" w:rsidP="008A082E">
            <w:pPr>
              <w:rPr>
                <w:rFonts w:ascii="Calibri" w:eastAsia="Times New Roman" w:hAnsi="Calibri" w:cs="Times New Roman"/>
                <w:color w:val="000000"/>
                <w:sz w:val="24"/>
                <w:szCs w:val="24"/>
                <w:lang w:eastAsia="nl-NL"/>
              </w:rPr>
            </w:pPr>
            <w:r w:rsidRPr="00FF1BE2">
              <w:rPr>
                <w:rFonts w:ascii="Calibri" w:eastAsia="Times New Roman" w:hAnsi="Calibri" w:cs="Times New Roman"/>
                <w:color w:val="000000"/>
                <w:sz w:val="24"/>
                <w:szCs w:val="24"/>
                <w:lang w:eastAsia="nl-NL"/>
              </w:rPr>
              <w:t>√</w:t>
            </w:r>
            <w:r w:rsidR="00F25766" w:rsidRPr="00FF1BE2">
              <w:rPr>
                <w:rFonts w:ascii="Calibri" w:eastAsia="Times New Roman" w:hAnsi="Calibri" w:cs="Times New Roman"/>
                <w:color w:val="000000"/>
                <w:sz w:val="24"/>
                <w:szCs w:val="24"/>
                <w:lang w:eastAsia="nl-NL"/>
              </w:rPr>
              <w:t>, maatwerkregels over paragraaf 4.121 Bal die alleen gelden voor zinkassengebied De Kempen</w:t>
            </w:r>
          </w:p>
        </w:tc>
        <w:tc>
          <w:tcPr>
            <w:tcW w:w="3584" w:type="dxa"/>
            <w:shd w:val="clear" w:color="auto" w:fill="FFFFFF" w:themeFill="background1"/>
            <w:noWrap/>
            <w:vAlign w:val="center"/>
          </w:tcPr>
          <w:p w14:paraId="0A7C6BBF" w14:textId="6534233A" w:rsidR="008A082E" w:rsidRPr="00FF1BE2" w:rsidRDefault="008A082E" w:rsidP="008A082E">
            <w:pPr>
              <w:rPr>
                <w:rFonts w:ascii="Calibri" w:eastAsia="Times New Roman" w:hAnsi="Calibri" w:cs="Times New Roman"/>
                <w:color w:val="000000"/>
                <w:sz w:val="24"/>
                <w:szCs w:val="24"/>
                <w:lang w:eastAsia="nl-NL"/>
              </w:rPr>
            </w:pPr>
          </w:p>
        </w:tc>
      </w:tr>
      <w:tr w:rsidR="008A082E" w:rsidRPr="007649BC" w14:paraId="5D19B048" w14:textId="77777777" w:rsidTr="004A092C">
        <w:trPr>
          <w:trHeight w:val="240"/>
        </w:trPr>
        <w:tc>
          <w:tcPr>
            <w:tcW w:w="4316" w:type="dxa"/>
            <w:shd w:val="clear" w:color="auto" w:fill="auto"/>
            <w:vAlign w:val="center"/>
            <w:hideMark/>
          </w:tcPr>
          <w:p w14:paraId="360C12D6"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.1 Lozen van grondwater bij sanering of ontwatering</w:t>
            </w:r>
          </w:p>
        </w:tc>
        <w:tc>
          <w:tcPr>
            <w:tcW w:w="2976" w:type="dxa"/>
            <w:shd w:val="clear" w:color="auto" w:fill="auto"/>
            <w:noWrap/>
            <w:vAlign w:val="center"/>
            <w:hideMark/>
          </w:tcPr>
          <w:p w14:paraId="083B6A0C"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6A5FFAB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7F222CB2"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17D1E102" w14:textId="77777777" w:rsidTr="004A092C">
        <w:trPr>
          <w:trHeight w:val="240"/>
        </w:trPr>
        <w:tc>
          <w:tcPr>
            <w:tcW w:w="4316" w:type="dxa"/>
            <w:shd w:val="clear" w:color="auto" w:fill="auto"/>
            <w:vAlign w:val="center"/>
            <w:hideMark/>
          </w:tcPr>
          <w:p w14:paraId="3D8CB1AB"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.2 Lozen van afvloeiend hemelwater dat niet afkomstig is van een bodembeschermende voorziening</w:t>
            </w:r>
          </w:p>
        </w:tc>
        <w:tc>
          <w:tcPr>
            <w:tcW w:w="2976" w:type="dxa"/>
            <w:shd w:val="clear" w:color="auto" w:fill="auto"/>
            <w:noWrap/>
            <w:vAlign w:val="center"/>
            <w:hideMark/>
          </w:tcPr>
          <w:p w14:paraId="5988BC18"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6DA4CFC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66C467E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4DD74C73" w14:textId="77777777" w:rsidTr="004A092C">
        <w:trPr>
          <w:trHeight w:val="240"/>
        </w:trPr>
        <w:tc>
          <w:tcPr>
            <w:tcW w:w="4316" w:type="dxa"/>
            <w:shd w:val="clear" w:color="auto" w:fill="auto"/>
            <w:vAlign w:val="center"/>
            <w:hideMark/>
          </w:tcPr>
          <w:p w14:paraId="69B1BB07"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.3 Lozen van huishoudelijk afvalwater</w:t>
            </w:r>
          </w:p>
        </w:tc>
        <w:tc>
          <w:tcPr>
            <w:tcW w:w="2976" w:type="dxa"/>
            <w:shd w:val="clear" w:color="auto" w:fill="auto"/>
            <w:noWrap/>
            <w:vAlign w:val="center"/>
            <w:hideMark/>
          </w:tcPr>
          <w:p w14:paraId="6260E95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3AE37FE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44AD77BC"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5E946D47" w14:textId="77777777" w:rsidTr="004A092C">
        <w:trPr>
          <w:trHeight w:val="240"/>
        </w:trPr>
        <w:tc>
          <w:tcPr>
            <w:tcW w:w="4316" w:type="dxa"/>
            <w:shd w:val="clear" w:color="auto" w:fill="auto"/>
            <w:vAlign w:val="center"/>
            <w:hideMark/>
          </w:tcPr>
          <w:p w14:paraId="579CB9DB"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2</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.3.</w:t>
            </w:r>
            <w:r>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.4 Lozen van koelwater</w:t>
            </w:r>
          </w:p>
        </w:tc>
        <w:tc>
          <w:tcPr>
            <w:tcW w:w="2976" w:type="dxa"/>
            <w:shd w:val="clear" w:color="auto" w:fill="auto"/>
            <w:noWrap/>
            <w:vAlign w:val="center"/>
            <w:hideMark/>
          </w:tcPr>
          <w:p w14:paraId="3292FDD8"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4C2127E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w:t>
            </w:r>
          </w:p>
        </w:tc>
        <w:tc>
          <w:tcPr>
            <w:tcW w:w="3584" w:type="dxa"/>
            <w:shd w:val="clear" w:color="auto" w:fill="auto"/>
            <w:noWrap/>
            <w:vAlign w:val="center"/>
          </w:tcPr>
          <w:p w14:paraId="2F0499FE" w14:textId="77777777" w:rsidR="008A082E" w:rsidRPr="007649BC" w:rsidRDefault="008A082E" w:rsidP="008A082E">
            <w:pPr>
              <w:rPr>
                <w:rFonts w:ascii="Calibri" w:eastAsia="Times New Roman" w:hAnsi="Calibri" w:cs="Times New Roman"/>
                <w:color w:val="000000"/>
                <w:sz w:val="24"/>
                <w:szCs w:val="24"/>
                <w:lang w:eastAsia="nl-NL"/>
              </w:rPr>
            </w:pPr>
          </w:p>
        </w:tc>
      </w:tr>
      <w:tr w:rsidR="008A082E" w:rsidRPr="007649BC" w14:paraId="5C192502" w14:textId="77777777" w:rsidTr="004A092C">
        <w:trPr>
          <w:trHeight w:val="285"/>
        </w:trPr>
        <w:tc>
          <w:tcPr>
            <w:tcW w:w="4316" w:type="dxa"/>
            <w:shd w:val="clear" w:color="auto" w:fill="auto"/>
            <w:vAlign w:val="center"/>
            <w:hideMark/>
          </w:tcPr>
          <w:p w14:paraId="7F312BFC"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22.3.8</w:t>
            </w:r>
            <w:r w:rsidRPr="0040586E">
              <w:rPr>
                <w:rFonts w:ascii="Calibri" w:eastAsia="Times New Roman" w:hAnsi="Calibri" w:cs="Times New Roman"/>
                <w:color w:val="000000"/>
                <w:sz w:val="24"/>
                <w:szCs w:val="24"/>
                <w:lang w:eastAsia="nl-NL"/>
              </w:rPr>
              <w:t>.5 Lozen bij reinigen van bouwwerken</w:t>
            </w:r>
          </w:p>
        </w:tc>
        <w:tc>
          <w:tcPr>
            <w:tcW w:w="2976" w:type="dxa"/>
            <w:shd w:val="clear" w:color="auto" w:fill="auto"/>
            <w:noWrap/>
            <w:vAlign w:val="center"/>
            <w:hideMark/>
          </w:tcPr>
          <w:p w14:paraId="1C7151AB"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4256CEFC"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174F666D"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29BEE232" w14:textId="77777777" w:rsidTr="004A092C">
        <w:trPr>
          <w:trHeight w:val="240"/>
        </w:trPr>
        <w:tc>
          <w:tcPr>
            <w:tcW w:w="4316" w:type="dxa"/>
            <w:shd w:val="clear" w:color="auto" w:fill="auto"/>
            <w:vAlign w:val="center"/>
          </w:tcPr>
          <w:p w14:paraId="4BADAD85"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.6 Lozen bij opslaan en overslaan van goederen</w:t>
            </w:r>
          </w:p>
        </w:tc>
        <w:tc>
          <w:tcPr>
            <w:tcW w:w="2976" w:type="dxa"/>
            <w:shd w:val="clear" w:color="auto" w:fill="auto"/>
            <w:noWrap/>
            <w:vAlign w:val="center"/>
          </w:tcPr>
          <w:p w14:paraId="60E6A17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0ACCCCB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6DD544D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376B75C6" w14:textId="77777777" w:rsidTr="004A092C">
        <w:trPr>
          <w:trHeight w:val="240"/>
        </w:trPr>
        <w:tc>
          <w:tcPr>
            <w:tcW w:w="4316" w:type="dxa"/>
            <w:shd w:val="clear" w:color="auto" w:fill="auto"/>
            <w:vAlign w:val="center"/>
          </w:tcPr>
          <w:p w14:paraId="1AF855D5"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lastRenderedPageBreak/>
              <w:t xml:space="preserve">§ </w:t>
            </w:r>
            <w:r>
              <w:rPr>
                <w:rFonts w:ascii="Calibri" w:eastAsia="Times New Roman" w:hAnsi="Calibri" w:cs="Times New Roman"/>
                <w:color w:val="000000"/>
                <w:sz w:val="24"/>
                <w:szCs w:val="24"/>
                <w:lang w:eastAsia="nl-NL"/>
              </w:rPr>
              <w:t xml:space="preserve">22.3.8.7 </w:t>
            </w:r>
            <w:r w:rsidRPr="00747084">
              <w:rPr>
                <w:rFonts w:ascii="Calibri" w:eastAsia="Times New Roman" w:hAnsi="Calibri" w:cs="Times New Roman"/>
                <w:color w:val="000000"/>
                <w:sz w:val="24"/>
                <w:szCs w:val="24"/>
                <w:lang w:eastAsia="nl-NL"/>
              </w:rPr>
              <w:t>Lozen vanuit gemeentelijke voorzieningen voor inzameling en transport van afvalwater</w:t>
            </w:r>
          </w:p>
        </w:tc>
        <w:tc>
          <w:tcPr>
            <w:tcW w:w="2976" w:type="dxa"/>
            <w:shd w:val="clear" w:color="auto" w:fill="auto"/>
            <w:noWrap/>
            <w:vAlign w:val="center"/>
          </w:tcPr>
          <w:p w14:paraId="440192A9"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0B6445C6" w14:textId="77777777" w:rsidR="008A082E" w:rsidRPr="007649BC" w:rsidRDefault="008A082E" w:rsidP="008A082E">
            <w:pPr>
              <w:rPr>
                <w:rFonts w:ascii="Calibri" w:eastAsia="Times New Roman" w:hAnsi="Calibri" w:cs="Times New Roman"/>
                <w:color w:val="000000"/>
                <w:sz w:val="24"/>
                <w:szCs w:val="24"/>
                <w:lang w:eastAsia="nl-NL"/>
              </w:rPr>
            </w:pPr>
          </w:p>
        </w:tc>
        <w:tc>
          <w:tcPr>
            <w:tcW w:w="3584" w:type="dxa"/>
            <w:shd w:val="clear" w:color="auto" w:fill="auto"/>
            <w:noWrap/>
            <w:vAlign w:val="center"/>
          </w:tcPr>
          <w:p w14:paraId="20D57162" w14:textId="77777777" w:rsidR="008A082E" w:rsidRPr="007649BC" w:rsidRDefault="008A082E" w:rsidP="008A082E">
            <w:pPr>
              <w:rPr>
                <w:rFonts w:ascii="Calibri" w:eastAsia="Times New Roman" w:hAnsi="Calibri" w:cs="Times New Roman"/>
                <w:color w:val="000000"/>
                <w:sz w:val="24"/>
                <w:szCs w:val="24"/>
                <w:lang w:eastAsia="nl-NL"/>
              </w:rPr>
            </w:pPr>
          </w:p>
        </w:tc>
      </w:tr>
      <w:tr w:rsidR="008A082E" w:rsidRPr="007649BC" w14:paraId="52154469" w14:textId="77777777" w:rsidTr="004A092C">
        <w:trPr>
          <w:trHeight w:val="240"/>
        </w:trPr>
        <w:tc>
          <w:tcPr>
            <w:tcW w:w="4316" w:type="dxa"/>
            <w:shd w:val="clear" w:color="auto" w:fill="auto"/>
            <w:vAlign w:val="center"/>
            <w:hideMark/>
          </w:tcPr>
          <w:p w14:paraId="3091F71C"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22.3.8.8</w:t>
            </w:r>
            <w:r w:rsidRPr="0040586E">
              <w:rPr>
                <w:rFonts w:ascii="Calibri" w:eastAsia="Times New Roman" w:hAnsi="Calibri" w:cs="Times New Roman"/>
                <w:color w:val="000000"/>
                <w:sz w:val="24"/>
                <w:szCs w:val="24"/>
                <w:lang w:eastAsia="nl-NL"/>
              </w:rPr>
              <w:t xml:space="preserve"> Lozen bij schoonmaken drinkwaterleidingen</w:t>
            </w:r>
          </w:p>
        </w:tc>
        <w:tc>
          <w:tcPr>
            <w:tcW w:w="2976" w:type="dxa"/>
            <w:shd w:val="clear" w:color="auto" w:fill="auto"/>
            <w:noWrap/>
            <w:vAlign w:val="center"/>
            <w:hideMark/>
          </w:tcPr>
          <w:p w14:paraId="6AC1C04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25F9DB6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7D62CB11"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1B775A3F" w14:textId="77777777" w:rsidTr="004A092C">
        <w:trPr>
          <w:trHeight w:val="285"/>
        </w:trPr>
        <w:tc>
          <w:tcPr>
            <w:tcW w:w="4316" w:type="dxa"/>
            <w:shd w:val="clear" w:color="auto" w:fill="auto"/>
            <w:vAlign w:val="center"/>
            <w:hideMark/>
          </w:tcPr>
          <w:p w14:paraId="14EE4617"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22.3.8</w:t>
            </w:r>
            <w:r w:rsidRPr="0040586E">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9</w:t>
            </w:r>
            <w:r w:rsidRPr="0040586E">
              <w:rPr>
                <w:rFonts w:ascii="Calibri" w:eastAsia="Times New Roman" w:hAnsi="Calibri" w:cs="Times New Roman"/>
                <w:color w:val="000000"/>
                <w:sz w:val="24"/>
                <w:szCs w:val="24"/>
                <w:lang w:eastAsia="nl-NL"/>
              </w:rPr>
              <w:t xml:space="preserve"> Lozen bij calamiteitenoefeningen</w:t>
            </w:r>
          </w:p>
        </w:tc>
        <w:tc>
          <w:tcPr>
            <w:tcW w:w="2976" w:type="dxa"/>
            <w:shd w:val="clear" w:color="auto" w:fill="auto"/>
            <w:noWrap/>
            <w:vAlign w:val="center"/>
            <w:hideMark/>
          </w:tcPr>
          <w:p w14:paraId="1403A0F2"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hideMark/>
          </w:tcPr>
          <w:p w14:paraId="6A422D6B"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een milieubelastende activiteit, aangewezen in artikel 3.259 Bal</w:t>
            </w:r>
          </w:p>
        </w:tc>
        <w:tc>
          <w:tcPr>
            <w:tcW w:w="3584" w:type="dxa"/>
            <w:shd w:val="clear" w:color="auto" w:fill="auto"/>
            <w:noWrap/>
            <w:vAlign w:val="center"/>
            <w:hideMark/>
          </w:tcPr>
          <w:p w14:paraId="07D542FB"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een milieubelastende activiteit, aangewezen in artikel 3.259 Bal</w:t>
            </w:r>
          </w:p>
        </w:tc>
      </w:tr>
      <w:tr w:rsidR="008A082E" w:rsidRPr="007649BC" w14:paraId="60948C00" w14:textId="77777777" w:rsidTr="004A092C">
        <w:trPr>
          <w:trHeight w:val="285"/>
        </w:trPr>
        <w:tc>
          <w:tcPr>
            <w:tcW w:w="4316" w:type="dxa"/>
            <w:shd w:val="clear" w:color="auto" w:fill="auto"/>
            <w:vAlign w:val="center"/>
          </w:tcPr>
          <w:p w14:paraId="4CCDEC2B"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hAnsi="Calibri"/>
                <w:iCs/>
                <w:sz w:val="24"/>
                <w:szCs w:val="24"/>
              </w:rPr>
              <w:t xml:space="preserve">§ </w:t>
            </w:r>
            <w:r>
              <w:rPr>
                <w:rFonts w:ascii="Calibri" w:hAnsi="Calibri"/>
                <w:iCs/>
                <w:sz w:val="24"/>
                <w:szCs w:val="24"/>
              </w:rPr>
              <w:t>2</w:t>
            </w:r>
            <w:r w:rsidRPr="0040586E">
              <w:rPr>
                <w:rFonts w:ascii="Calibri" w:hAnsi="Calibri"/>
                <w:iCs/>
                <w:sz w:val="24"/>
                <w:szCs w:val="24"/>
              </w:rPr>
              <w:t>2.3.</w:t>
            </w:r>
            <w:r>
              <w:rPr>
                <w:rFonts w:ascii="Calibri" w:hAnsi="Calibri"/>
                <w:iCs/>
                <w:sz w:val="24"/>
                <w:szCs w:val="24"/>
              </w:rPr>
              <w:t>9</w:t>
            </w:r>
            <w:r w:rsidRPr="0040586E">
              <w:rPr>
                <w:rFonts w:ascii="Calibri" w:hAnsi="Calibri"/>
                <w:iCs/>
                <w:sz w:val="24"/>
                <w:szCs w:val="24"/>
              </w:rPr>
              <w:t xml:space="preserve"> Lozen bij telen, kweken, spoelen of sorteren van gewassen</w:t>
            </w:r>
          </w:p>
        </w:tc>
        <w:tc>
          <w:tcPr>
            <w:tcW w:w="2976" w:type="dxa"/>
            <w:shd w:val="clear" w:color="auto" w:fill="auto"/>
            <w:noWrap/>
            <w:vAlign w:val="center"/>
          </w:tcPr>
          <w:p w14:paraId="12E9F9D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3521E31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70113E6B"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66C1552B" w14:textId="77777777" w:rsidTr="004A092C">
        <w:trPr>
          <w:trHeight w:val="285"/>
        </w:trPr>
        <w:tc>
          <w:tcPr>
            <w:tcW w:w="4316" w:type="dxa"/>
            <w:shd w:val="clear" w:color="auto" w:fill="auto"/>
            <w:vAlign w:val="center"/>
          </w:tcPr>
          <w:p w14:paraId="3DCBC307" w14:textId="77777777" w:rsidR="008A082E" w:rsidRPr="0040586E" w:rsidRDefault="008A082E" w:rsidP="008A082E">
            <w:pPr>
              <w:rPr>
                <w:rFonts w:ascii="Calibri" w:eastAsia="Times New Roman" w:hAnsi="Calibri" w:cs="Times New Roman"/>
                <w:color w:val="000000"/>
                <w:sz w:val="24"/>
                <w:szCs w:val="24"/>
                <w:lang w:eastAsia="nl-NL"/>
              </w:rPr>
            </w:pPr>
            <w:r w:rsidRPr="0040586E">
              <w:rPr>
                <w:rFonts w:ascii="Calibri" w:hAnsi="Calibri"/>
                <w:iCs/>
                <w:sz w:val="24"/>
                <w:szCs w:val="24"/>
              </w:rPr>
              <w:t xml:space="preserve">§ </w:t>
            </w:r>
            <w:r>
              <w:rPr>
                <w:rFonts w:ascii="Calibri" w:hAnsi="Calibri"/>
                <w:iCs/>
                <w:sz w:val="24"/>
                <w:szCs w:val="24"/>
              </w:rPr>
              <w:t>2</w:t>
            </w:r>
            <w:r w:rsidRPr="0040586E">
              <w:rPr>
                <w:rFonts w:ascii="Calibri" w:hAnsi="Calibri"/>
                <w:iCs/>
                <w:sz w:val="24"/>
                <w:szCs w:val="24"/>
              </w:rPr>
              <w:t>2.3.</w:t>
            </w:r>
            <w:r>
              <w:rPr>
                <w:rFonts w:ascii="Calibri" w:hAnsi="Calibri"/>
                <w:iCs/>
                <w:sz w:val="24"/>
                <w:szCs w:val="24"/>
              </w:rPr>
              <w:t>10</w:t>
            </w:r>
            <w:r w:rsidRPr="0040586E">
              <w:rPr>
                <w:rFonts w:ascii="Calibri" w:hAnsi="Calibri"/>
                <w:iCs/>
                <w:sz w:val="24"/>
                <w:szCs w:val="24"/>
              </w:rPr>
              <w:t xml:space="preserve"> Lozen bij maken van betonmortel</w:t>
            </w:r>
          </w:p>
        </w:tc>
        <w:tc>
          <w:tcPr>
            <w:tcW w:w="2976" w:type="dxa"/>
            <w:shd w:val="clear" w:color="auto" w:fill="auto"/>
            <w:noWrap/>
            <w:vAlign w:val="center"/>
          </w:tcPr>
          <w:p w14:paraId="4D05B404" w14:textId="77777777" w:rsidR="008A082E" w:rsidRPr="007649BC" w:rsidRDefault="008A082E" w:rsidP="008A082E">
            <w:pPr>
              <w:rPr>
                <w:rFonts w:ascii="Calibri" w:eastAsia="Times New Roman" w:hAnsi="Calibri" w:cs="Times New Roman"/>
                <w:color w:val="000000"/>
                <w:sz w:val="24"/>
                <w:szCs w:val="24"/>
                <w:lang w:eastAsia="nl-NL"/>
              </w:rPr>
            </w:pPr>
          </w:p>
        </w:tc>
        <w:tc>
          <w:tcPr>
            <w:tcW w:w="3053" w:type="dxa"/>
            <w:shd w:val="clear" w:color="auto" w:fill="auto"/>
            <w:vAlign w:val="center"/>
          </w:tcPr>
          <w:p w14:paraId="6ED7DA7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69E3E47C"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2EC1261A" w14:textId="77777777" w:rsidTr="004A092C">
        <w:trPr>
          <w:trHeight w:val="285"/>
        </w:trPr>
        <w:tc>
          <w:tcPr>
            <w:tcW w:w="4316" w:type="dxa"/>
            <w:shd w:val="clear" w:color="auto" w:fill="auto"/>
            <w:vAlign w:val="center"/>
          </w:tcPr>
          <w:p w14:paraId="21ED3095"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xml:space="preserve">§ </w:t>
            </w:r>
            <w:r>
              <w:rPr>
                <w:rFonts w:ascii="Calibri" w:hAnsi="Calibri"/>
                <w:iCs/>
                <w:sz w:val="24"/>
                <w:szCs w:val="24"/>
              </w:rPr>
              <w:t>2</w:t>
            </w:r>
            <w:r w:rsidRPr="0040586E">
              <w:rPr>
                <w:rFonts w:ascii="Calibri" w:hAnsi="Calibri"/>
                <w:iCs/>
                <w:sz w:val="24"/>
                <w:szCs w:val="24"/>
              </w:rPr>
              <w:t>2.3.1</w:t>
            </w:r>
            <w:r>
              <w:rPr>
                <w:rFonts w:ascii="Calibri" w:hAnsi="Calibri"/>
                <w:iCs/>
                <w:sz w:val="24"/>
                <w:szCs w:val="24"/>
              </w:rPr>
              <w:t>1</w:t>
            </w:r>
            <w:r w:rsidRPr="0040586E">
              <w:rPr>
                <w:rFonts w:ascii="Calibri" w:hAnsi="Calibri"/>
                <w:iCs/>
                <w:sz w:val="24"/>
                <w:szCs w:val="24"/>
              </w:rPr>
              <w:t xml:space="preserve"> Uitwassen van beton</w:t>
            </w:r>
          </w:p>
          <w:p w14:paraId="236D956E"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3E0A5382" w14:textId="77777777" w:rsidR="008A082E" w:rsidRPr="007649BC" w:rsidRDefault="008A082E" w:rsidP="008A082E">
            <w:pPr>
              <w:rPr>
                <w:rFonts w:ascii="Calibri" w:eastAsia="Times New Roman" w:hAnsi="Calibri" w:cs="Times New Roman"/>
                <w:color w:val="000000"/>
                <w:sz w:val="24"/>
                <w:szCs w:val="24"/>
                <w:lang w:eastAsia="nl-NL"/>
              </w:rPr>
            </w:pPr>
          </w:p>
        </w:tc>
        <w:tc>
          <w:tcPr>
            <w:tcW w:w="3053" w:type="dxa"/>
            <w:shd w:val="clear" w:color="auto" w:fill="auto"/>
            <w:vAlign w:val="center"/>
          </w:tcPr>
          <w:p w14:paraId="2D32850F"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06275A55" w14:textId="77777777" w:rsidR="008A082E" w:rsidRPr="007649BC" w:rsidRDefault="008A082E" w:rsidP="008A082E">
            <w:pPr>
              <w:rPr>
                <w:rFonts w:ascii="Calibri" w:hAnsi="Calibri"/>
                <w:sz w:val="24"/>
                <w:szCs w:val="24"/>
              </w:rPr>
            </w:pPr>
            <w:r w:rsidRPr="007649BC">
              <w:rPr>
                <w:rFonts w:ascii="Calibri" w:eastAsia="Times New Roman" w:hAnsi="Calibri" w:cs="Times New Roman"/>
                <w:color w:val="000000"/>
                <w:sz w:val="24"/>
                <w:szCs w:val="24"/>
                <w:lang w:eastAsia="nl-NL"/>
              </w:rPr>
              <w:t>√</w:t>
            </w:r>
          </w:p>
        </w:tc>
      </w:tr>
      <w:tr w:rsidR="008A082E" w:rsidRPr="007649BC" w14:paraId="0FEDDADC" w14:textId="77777777" w:rsidTr="004A092C">
        <w:trPr>
          <w:trHeight w:val="285"/>
        </w:trPr>
        <w:tc>
          <w:tcPr>
            <w:tcW w:w="4316" w:type="dxa"/>
            <w:shd w:val="clear" w:color="auto" w:fill="auto"/>
            <w:vAlign w:val="center"/>
          </w:tcPr>
          <w:p w14:paraId="42DF8844"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2</w:t>
            </w:r>
            <w:r>
              <w:rPr>
                <w:rFonts w:ascii="Calibri" w:hAnsi="Calibri"/>
                <w:iCs/>
                <w:sz w:val="24"/>
                <w:szCs w:val="24"/>
              </w:rPr>
              <w:t>2.3.12</w:t>
            </w:r>
            <w:r w:rsidRPr="0040586E">
              <w:rPr>
                <w:rFonts w:ascii="Calibri" w:hAnsi="Calibri"/>
                <w:iCs/>
                <w:sz w:val="24"/>
                <w:szCs w:val="24"/>
              </w:rPr>
              <w:t xml:space="preserve"> Recreatieve visvijvers</w:t>
            </w:r>
          </w:p>
          <w:p w14:paraId="147B63DC"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5CB2A98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4D1E0871"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1436A893"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50A98A04" w14:textId="77777777" w:rsidTr="004A092C">
        <w:trPr>
          <w:trHeight w:val="285"/>
        </w:trPr>
        <w:tc>
          <w:tcPr>
            <w:tcW w:w="4316" w:type="dxa"/>
            <w:shd w:val="clear" w:color="auto" w:fill="auto"/>
            <w:vAlign w:val="center"/>
          </w:tcPr>
          <w:p w14:paraId="32F1DA07"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sz w:val="24"/>
                <w:szCs w:val="24"/>
              </w:rPr>
              <w:t xml:space="preserve">§ </w:t>
            </w:r>
            <w:r>
              <w:rPr>
                <w:rFonts w:ascii="Calibri" w:hAnsi="Calibri"/>
                <w:sz w:val="24"/>
                <w:szCs w:val="24"/>
              </w:rPr>
              <w:t>2</w:t>
            </w:r>
            <w:r w:rsidRPr="0040586E">
              <w:rPr>
                <w:rFonts w:ascii="Calibri" w:hAnsi="Calibri"/>
                <w:iCs/>
                <w:sz w:val="24"/>
                <w:szCs w:val="24"/>
              </w:rPr>
              <w:t>2.3.1</w:t>
            </w:r>
            <w:r>
              <w:rPr>
                <w:rFonts w:ascii="Calibri" w:hAnsi="Calibri"/>
                <w:iCs/>
                <w:sz w:val="24"/>
                <w:szCs w:val="24"/>
              </w:rPr>
              <w:t>3</w:t>
            </w:r>
            <w:r w:rsidRPr="0040586E">
              <w:rPr>
                <w:rFonts w:ascii="Calibri" w:hAnsi="Calibri"/>
                <w:iCs/>
                <w:sz w:val="24"/>
                <w:szCs w:val="24"/>
              </w:rPr>
              <w:t xml:space="preserve"> Ontwikkelen of afdrukken van fotografisch materiaal</w:t>
            </w:r>
          </w:p>
          <w:p w14:paraId="0346098D"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30E912E2"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78862578"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4D58545E"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72E2995C" w14:textId="77777777" w:rsidTr="004A092C">
        <w:trPr>
          <w:trHeight w:val="285"/>
        </w:trPr>
        <w:tc>
          <w:tcPr>
            <w:tcW w:w="4316" w:type="dxa"/>
            <w:shd w:val="clear" w:color="auto" w:fill="auto"/>
            <w:vAlign w:val="center"/>
          </w:tcPr>
          <w:p w14:paraId="13209C90"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sz w:val="24"/>
                <w:szCs w:val="24"/>
              </w:rPr>
              <w:t xml:space="preserve">§ </w:t>
            </w:r>
            <w:r>
              <w:rPr>
                <w:rFonts w:ascii="Calibri" w:hAnsi="Calibri"/>
                <w:sz w:val="24"/>
                <w:szCs w:val="24"/>
              </w:rPr>
              <w:t>2</w:t>
            </w:r>
            <w:r w:rsidRPr="0040586E">
              <w:rPr>
                <w:rFonts w:ascii="Calibri" w:hAnsi="Calibri"/>
                <w:iCs/>
                <w:sz w:val="24"/>
                <w:szCs w:val="24"/>
              </w:rPr>
              <w:t>2.3.1</w:t>
            </w:r>
            <w:r>
              <w:rPr>
                <w:rFonts w:ascii="Calibri" w:hAnsi="Calibri"/>
                <w:iCs/>
                <w:sz w:val="24"/>
                <w:szCs w:val="24"/>
              </w:rPr>
              <w:t>4</w:t>
            </w:r>
            <w:r w:rsidRPr="0040586E">
              <w:rPr>
                <w:rFonts w:ascii="Calibri" w:hAnsi="Calibri"/>
                <w:iCs/>
                <w:sz w:val="24"/>
                <w:szCs w:val="24"/>
              </w:rPr>
              <w:t xml:space="preserve"> Wassen van motorvoertuigen</w:t>
            </w:r>
          </w:p>
          <w:p w14:paraId="6523035F"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0B454329"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7B2E21BB" w14:textId="77777777" w:rsidR="008A082E" w:rsidRPr="007649BC" w:rsidRDefault="008A082E" w:rsidP="008A082E">
            <w:pPr>
              <w:rPr>
                <w:rFonts w:ascii="Calibri" w:eastAsia="Times New Roman" w:hAnsi="Calibri" w:cs="Times New Roman"/>
                <w:color w:val="000000"/>
                <w:sz w:val="24"/>
                <w:szCs w:val="24"/>
                <w:lang w:eastAsia="nl-NL"/>
              </w:rPr>
            </w:pPr>
          </w:p>
        </w:tc>
        <w:tc>
          <w:tcPr>
            <w:tcW w:w="3584" w:type="dxa"/>
            <w:shd w:val="clear" w:color="auto" w:fill="auto"/>
            <w:noWrap/>
            <w:vAlign w:val="center"/>
          </w:tcPr>
          <w:p w14:paraId="33D0F8B9" w14:textId="77777777" w:rsidR="008A082E" w:rsidRPr="007649BC" w:rsidRDefault="008A082E" w:rsidP="008A082E">
            <w:pPr>
              <w:rPr>
                <w:rFonts w:ascii="Calibri" w:eastAsia="Times New Roman" w:hAnsi="Calibri" w:cs="Times New Roman"/>
                <w:color w:val="000000"/>
                <w:sz w:val="24"/>
                <w:szCs w:val="24"/>
                <w:lang w:eastAsia="nl-NL"/>
              </w:rPr>
            </w:pPr>
          </w:p>
        </w:tc>
      </w:tr>
      <w:tr w:rsidR="008A082E" w:rsidRPr="007649BC" w14:paraId="159856E9" w14:textId="77777777" w:rsidTr="004A092C">
        <w:trPr>
          <w:trHeight w:val="285"/>
        </w:trPr>
        <w:tc>
          <w:tcPr>
            <w:tcW w:w="4316" w:type="dxa"/>
            <w:shd w:val="clear" w:color="auto" w:fill="auto"/>
            <w:vAlign w:val="center"/>
          </w:tcPr>
          <w:p w14:paraId="7A225B8D" w14:textId="77777777" w:rsidR="008A082E" w:rsidRPr="0040586E" w:rsidRDefault="008A082E" w:rsidP="008A082E">
            <w:pPr>
              <w:rPr>
                <w:rFonts w:ascii="Calibri" w:hAnsi="Calibri"/>
                <w:sz w:val="24"/>
                <w:szCs w:val="24"/>
              </w:rPr>
            </w:pPr>
            <w:r w:rsidRPr="0040586E">
              <w:rPr>
                <w:rFonts w:ascii="Calibri" w:hAnsi="Calibri"/>
                <w:sz w:val="24"/>
                <w:szCs w:val="24"/>
              </w:rPr>
              <w:t>§ 2</w:t>
            </w:r>
            <w:r>
              <w:rPr>
                <w:rFonts w:ascii="Calibri" w:hAnsi="Calibri"/>
                <w:sz w:val="24"/>
                <w:szCs w:val="24"/>
              </w:rPr>
              <w:t>2.3.15</w:t>
            </w:r>
            <w:r w:rsidRPr="0040586E">
              <w:rPr>
                <w:rFonts w:ascii="Calibri" w:hAnsi="Calibri"/>
                <w:sz w:val="24"/>
                <w:szCs w:val="24"/>
              </w:rPr>
              <w:t xml:space="preserve"> </w:t>
            </w:r>
            <w:r w:rsidRPr="0040586E">
              <w:rPr>
                <w:rFonts w:ascii="Calibri" w:hAnsi="Calibri"/>
                <w:color w:val="000000"/>
                <w:sz w:val="24"/>
                <w:szCs w:val="24"/>
              </w:rPr>
              <w:t>Niet-industriële voedselbereiding</w:t>
            </w:r>
          </w:p>
          <w:p w14:paraId="131F1741"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2ACBC2CD"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lastRenderedPageBreak/>
              <w:t>√</w:t>
            </w:r>
          </w:p>
        </w:tc>
        <w:tc>
          <w:tcPr>
            <w:tcW w:w="3053" w:type="dxa"/>
            <w:shd w:val="clear" w:color="auto" w:fill="auto"/>
            <w:vAlign w:val="center"/>
          </w:tcPr>
          <w:p w14:paraId="65FCF01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33927B7E"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2B9498F5" w14:textId="77777777" w:rsidTr="004A092C">
        <w:trPr>
          <w:trHeight w:val="285"/>
        </w:trPr>
        <w:tc>
          <w:tcPr>
            <w:tcW w:w="4316" w:type="dxa"/>
            <w:shd w:val="clear" w:color="auto" w:fill="auto"/>
            <w:vAlign w:val="center"/>
          </w:tcPr>
          <w:p w14:paraId="104ADCB9"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2</w:t>
            </w:r>
            <w:r>
              <w:rPr>
                <w:rFonts w:ascii="Calibri" w:hAnsi="Calibri"/>
                <w:iCs/>
                <w:sz w:val="24"/>
                <w:szCs w:val="24"/>
              </w:rPr>
              <w:t>2</w:t>
            </w:r>
            <w:r w:rsidRPr="0040586E">
              <w:rPr>
                <w:rFonts w:ascii="Calibri" w:hAnsi="Calibri"/>
                <w:iCs/>
                <w:sz w:val="24"/>
                <w:szCs w:val="24"/>
              </w:rPr>
              <w:t>.3.1</w:t>
            </w:r>
            <w:r>
              <w:rPr>
                <w:rFonts w:ascii="Calibri" w:hAnsi="Calibri"/>
                <w:iCs/>
                <w:sz w:val="24"/>
                <w:szCs w:val="24"/>
              </w:rPr>
              <w:t>6</w:t>
            </w:r>
            <w:r w:rsidRPr="0040586E">
              <w:rPr>
                <w:rFonts w:ascii="Calibri" w:hAnsi="Calibri"/>
                <w:iCs/>
                <w:sz w:val="24"/>
                <w:szCs w:val="24"/>
              </w:rPr>
              <w:t xml:space="preserve"> V</w:t>
            </w:r>
            <w:r w:rsidRPr="0040586E">
              <w:rPr>
                <w:rFonts w:ascii="Calibri" w:hAnsi="Calibri"/>
                <w:sz w:val="24"/>
                <w:szCs w:val="24"/>
              </w:rPr>
              <w:t>oedingsmiddelenindustrie</w:t>
            </w:r>
          </w:p>
          <w:p w14:paraId="230261E7"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2D729357" w14:textId="77777777" w:rsidR="008A082E" w:rsidRPr="007649BC" w:rsidRDefault="008A082E" w:rsidP="008A082E">
            <w:pPr>
              <w:rPr>
                <w:rFonts w:ascii="Calibri" w:eastAsia="Times New Roman" w:hAnsi="Calibri" w:cs="Times New Roman"/>
                <w:color w:val="000000"/>
                <w:sz w:val="24"/>
                <w:szCs w:val="24"/>
                <w:lang w:eastAsia="nl-NL"/>
              </w:rPr>
            </w:pPr>
          </w:p>
        </w:tc>
        <w:tc>
          <w:tcPr>
            <w:tcW w:w="3053" w:type="dxa"/>
            <w:shd w:val="clear" w:color="auto" w:fill="auto"/>
            <w:vAlign w:val="center"/>
          </w:tcPr>
          <w:p w14:paraId="1F8B41D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maar alleen op een milieubelastende activiteit, aangewezen in artikel 3.128 Bal</w:t>
            </w:r>
          </w:p>
        </w:tc>
        <w:tc>
          <w:tcPr>
            <w:tcW w:w="3584" w:type="dxa"/>
            <w:shd w:val="clear" w:color="auto" w:fill="auto"/>
            <w:noWrap/>
            <w:vAlign w:val="center"/>
          </w:tcPr>
          <w:p w14:paraId="3C6937F5" w14:textId="77777777" w:rsidR="008A082E" w:rsidRPr="007649BC" w:rsidRDefault="008A082E" w:rsidP="008A082E">
            <w:pPr>
              <w:rPr>
                <w:rFonts w:ascii="Calibri" w:eastAsia="Times New Roman" w:hAnsi="Calibri" w:cs="Times New Roman"/>
                <w:color w:val="000000"/>
                <w:sz w:val="24"/>
                <w:szCs w:val="24"/>
                <w:lang w:eastAsia="nl-NL"/>
              </w:rPr>
            </w:pPr>
          </w:p>
        </w:tc>
      </w:tr>
      <w:tr w:rsidR="008A082E" w:rsidRPr="007649BC" w14:paraId="095B8B5F" w14:textId="77777777" w:rsidTr="004A092C">
        <w:trPr>
          <w:trHeight w:val="285"/>
        </w:trPr>
        <w:tc>
          <w:tcPr>
            <w:tcW w:w="4316" w:type="dxa"/>
            <w:shd w:val="clear" w:color="auto" w:fill="auto"/>
            <w:vAlign w:val="center"/>
          </w:tcPr>
          <w:p w14:paraId="7EBCB881" w14:textId="77777777" w:rsidR="008A082E" w:rsidRPr="0040586E" w:rsidRDefault="008A082E" w:rsidP="008A082E">
            <w:pPr>
              <w:rPr>
                <w:rFonts w:ascii="Calibri" w:hAnsi="Calibri"/>
                <w:sz w:val="24"/>
                <w:szCs w:val="24"/>
              </w:rPr>
            </w:pPr>
            <w:r w:rsidRPr="0040586E">
              <w:rPr>
                <w:rFonts w:ascii="Calibri" w:hAnsi="Calibri"/>
                <w:sz w:val="24"/>
                <w:szCs w:val="24"/>
              </w:rPr>
              <w:t xml:space="preserve">§ </w:t>
            </w:r>
            <w:r>
              <w:rPr>
                <w:rFonts w:ascii="Calibri" w:hAnsi="Calibri"/>
                <w:sz w:val="24"/>
                <w:szCs w:val="24"/>
              </w:rPr>
              <w:t>2</w:t>
            </w:r>
            <w:r w:rsidRPr="0040586E">
              <w:rPr>
                <w:rFonts w:ascii="Calibri" w:eastAsia="Verdana" w:hAnsi="Calibri" w:cs="Verdana"/>
                <w:iCs/>
                <w:sz w:val="24"/>
                <w:szCs w:val="24"/>
              </w:rPr>
              <w:t>2.3.1</w:t>
            </w:r>
            <w:r>
              <w:rPr>
                <w:rFonts w:ascii="Calibri" w:eastAsia="Verdana" w:hAnsi="Calibri" w:cs="Verdana"/>
                <w:iCs/>
                <w:sz w:val="24"/>
                <w:szCs w:val="24"/>
              </w:rPr>
              <w:t>7</w:t>
            </w:r>
            <w:r w:rsidRPr="0040586E">
              <w:rPr>
                <w:rFonts w:ascii="Calibri" w:eastAsia="Verdana" w:hAnsi="Calibri" w:cs="Verdana"/>
                <w:iCs/>
                <w:sz w:val="24"/>
                <w:szCs w:val="24"/>
              </w:rPr>
              <w:t xml:space="preserve"> Slachten van dieren en bewerken van dierlijke bijproducten of, uitsnijden van vlees, vis of organen.</w:t>
            </w:r>
          </w:p>
          <w:p w14:paraId="28FF3456" w14:textId="77777777" w:rsidR="008A082E" w:rsidRPr="0040586E" w:rsidRDefault="008A082E" w:rsidP="008A082E">
            <w:pPr>
              <w:pStyle w:val="Geenafstand"/>
              <w:spacing w:line="276" w:lineRule="auto"/>
              <w:rPr>
                <w:rFonts w:ascii="Calibri" w:hAnsi="Calibri"/>
                <w:iCs/>
                <w:sz w:val="24"/>
                <w:szCs w:val="24"/>
              </w:rPr>
            </w:pPr>
          </w:p>
        </w:tc>
        <w:tc>
          <w:tcPr>
            <w:tcW w:w="2976" w:type="dxa"/>
            <w:shd w:val="clear" w:color="auto" w:fill="auto"/>
            <w:noWrap/>
            <w:vAlign w:val="center"/>
          </w:tcPr>
          <w:p w14:paraId="61878A4D"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27D19B9E"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 xml:space="preserve">, </w:t>
            </w:r>
            <w:r w:rsidRPr="007649BC">
              <w:rPr>
                <w:rFonts w:ascii="Calibri" w:eastAsia="Times New Roman" w:hAnsi="Calibri" w:cs="Times New Roman"/>
                <w:color w:val="000000"/>
                <w:sz w:val="24"/>
                <w:szCs w:val="24"/>
                <w:lang w:eastAsia="nl-NL"/>
              </w:rPr>
              <w:t>maar niet op een milieubelastende activiteit, aangewezen in artikel 3.128 Bal</w:t>
            </w:r>
          </w:p>
        </w:tc>
        <w:tc>
          <w:tcPr>
            <w:tcW w:w="3584" w:type="dxa"/>
            <w:shd w:val="clear" w:color="auto" w:fill="auto"/>
            <w:noWrap/>
            <w:vAlign w:val="center"/>
          </w:tcPr>
          <w:p w14:paraId="2F4BC89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maar niet op een milieubelastende activiteit, aangewezen in artikel 3.128 Bal</w:t>
            </w:r>
          </w:p>
        </w:tc>
      </w:tr>
      <w:tr w:rsidR="008A082E" w:rsidRPr="007649BC" w14:paraId="513CE817" w14:textId="77777777" w:rsidTr="004A092C">
        <w:trPr>
          <w:trHeight w:val="285"/>
        </w:trPr>
        <w:tc>
          <w:tcPr>
            <w:tcW w:w="4316" w:type="dxa"/>
            <w:shd w:val="clear" w:color="auto" w:fill="auto"/>
            <w:vAlign w:val="center"/>
          </w:tcPr>
          <w:p w14:paraId="17FE83AC" w14:textId="77777777" w:rsidR="008A082E" w:rsidRPr="0040586E" w:rsidRDefault="008A082E" w:rsidP="008A082E">
            <w:pPr>
              <w:rPr>
                <w:rFonts w:ascii="Calibri" w:hAnsi="Calibri"/>
                <w:bCs/>
                <w:sz w:val="24"/>
                <w:szCs w:val="24"/>
              </w:rPr>
            </w:pPr>
            <w:r w:rsidRPr="0040586E">
              <w:rPr>
                <w:rFonts w:ascii="Calibri" w:hAnsi="Calibri"/>
                <w:sz w:val="24"/>
                <w:szCs w:val="24"/>
              </w:rPr>
              <w:t>§</w:t>
            </w:r>
            <w:r>
              <w:rPr>
                <w:rFonts w:ascii="Calibri" w:hAnsi="Calibri"/>
                <w:bCs/>
                <w:sz w:val="24"/>
                <w:szCs w:val="24"/>
              </w:rPr>
              <w:t xml:space="preserve"> 22.3.18</w:t>
            </w:r>
            <w:r w:rsidRPr="0040586E">
              <w:rPr>
                <w:rFonts w:ascii="Calibri" w:hAnsi="Calibri"/>
                <w:bCs/>
                <w:sz w:val="24"/>
                <w:szCs w:val="24"/>
              </w:rPr>
              <w:t xml:space="preserve"> O</w:t>
            </w:r>
            <w:r w:rsidRPr="0040586E">
              <w:rPr>
                <w:rFonts w:ascii="Calibri" w:hAnsi="Calibri"/>
                <w:sz w:val="24"/>
                <w:szCs w:val="24"/>
              </w:rPr>
              <w:t xml:space="preserve">pwekken van elektriciteit met een windturbine </w:t>
            </w:r>
          </w:p>
        </w:tc>
        <w:tc>
          <w:tcPr>
            <w:tcW w:w="2976" w:type="dxa"/>
            <w:shd w:val="clear" w:color="auto" w:fill="auto"/>
            <w:noWrap/>
            <w:vAlign w:val="center"/>
          </w:tcPr>
          <w:p w14:paraId="1A0E0DE4" w14:textId="77777777" w:rsidR="008A082E" w:rsidRPr="007649BC" w:rsidRDefault="008A082E" w:rsidP="008A082E">
            <w:pPr>
              <w:rPr>
                <w:rFonts w:ascii="Calibri" w:eastAsia="Times New Roman" w:hAnsi="Calibri" w:cs="Times New Roman"/>
                <w:color w:val="000000"/>
                <w:sz w:val="24"/>
                <w:szCs w:val="24"/>
                <w:lang w:eastAsia="nl-NL"/>
              </w:rPr>
            </w:pPr>
          </w:p>
        </w:tc>
        <w:tc>
          <w:tcPr>
            <w:tcW w:w="3053" w:type="dxa"/>
            <w:shd w:val="clear" w:color="auto" w:fill="auto"/>
            <w:vAlign w:val="center"/>
          </w:tcPr>
          <w:p w14:paraId="2837A458"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c>
          <w:tcPr>
            <w:tcW w:w="3584" w:type="dxa"/>
            <w:shd w:val="clear" w:color="auto" w:fill="auto"/>
            <w:noWrap/>
            <w:vAlign w:val="center"/>
          </w:tcPr>
          <w:p w14:paraId="79A8868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r>
      <w:tr w:rsidR="008A082E" w:rsidRPr="007649BC" w14:paraId="04533036" w14:textId="77777777" w:rsidTr="004A092C">
        <w:trPr>
          <w:trHeight w:val="285"/>
        </w:trPr>
        <w:tc>
          <w:tcPr>
            <w:tcW w:w="4316" w:type="dxa"/>
            <w:shd w:val="clear" w:color="auto" w:fill="auto"/>
            <w:vAlign w:val="center"/>
          </w:tcPr>
          <w:p w14:paraId="28A0A37B"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sz w:val="24"/>
                <w:szCs w:val="24"/>
              </w:rPr>
              <w:t xml:space="preserve">§ </w:t>
            </w:r>
            <w:r>
              <w:rPr>
                <w:rFonts w:ascii="Calibri" w:hAnsi="Calibri"/>
                <w:sz w:val="24"/>
                <w:szCs w:val="24"/>
              </w:rPr>
              <w:t>2</w:t>
            </w:r>
            <w:r w:rsidRPr="0040586E">
              <w:rPr>
                <w:rFonts w:ascii="Calibri" w:hAnsi="Calibri"/>
                <w:iCs/>
                <w:sz w:val="24"/>
                <w:szCs w:val="24"/>
              </w:rPr>
              <w:t>2.3.1</w:t>
            </w:r>
            <w:r>
              <w:rPr>
                <w:rFonts w:ascii="Calibri" w:hAnsi="Calibri"/>
                <w:iCs/>
                <w:sz w:val="24"/>
                <w:szCs w:val="24"/>
              </w:rPr>
              <w:t>9</w:t>
            </w:r>
            <w:r w:rsidRPr="0040586E">
              <w:rPr>
                <w:rFonts w:ascii="Calibri" w:hAnsi="Calibri"/>
                <w:iCs/>
                <w:sz w:val="24"/>
                <w:szCs w:val="24"/>
              </w:rPr>
              <w:t xml:space="preserve"> In werking hebben van een acculader</w:t>
            </w:r>
          </w:p>
          <w:p w14:paraId="35AC7974"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34BC33D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331D19F1"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7E7908C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488D271D" w14:textId="77777777" w:rsidTr="004A092C">
        <w:trPr>
          <w:trHeight w:val="285"/>
        </w:trPr>
        <w:tc>
          <w:tcPr>
            <w:tcW w:w="4316" w:type="dxa"/>
            <w:shd w:val="clear" w:color="auto" w:fill="auto"/>
            <w:vAlign w:val="center"/>
          </w:tcPr>
          <w:p w14:paraId="066D40CB"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xml:space="preserve">§ </w:t>
            </w:r>
            <w:r>
              <w:rPr>
                <w:rFonts w:ascii="Calibri" w:hAnsi="Calibri"/>
                <w:iCs/>
                <w:sz w:val="24"/>
                <w:szCs w:val="24"/>
              </w:rPr>
              <w:t>22.3.20</w:t>
            </w:r>
            <w:r w:rsidRPr="0040586E">
              <w:rPr>
                <w:rFonts w:ascii="Calibri" w:hAnsi="Calibri"/>
                <w:iCs/>
                <w:sz w:val="24"/>
                <w:szCs w:val="24"/>
              </w:rPr>
              <w:t xml:space="preserve"> Bieden van parkeergelegenheid in een parkeergarage</w:t>
            </w:r>
          </w:p>
          <w:p w14:paraId="285B4F90"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52081A68"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1BE9F27B"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79082555"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7E394FBE" w14:textId="77777777" w:rsidTr="004A092C">
        <w:trPr>
          <w:trHeight w:val="285"/>
        </w:trPr>
        <w:tc>
          <w:tcPr>
            <w:tcW w:w="4316" w:type="dxa"/>
            <w:shd w:val="clear" w:color="auto" w:fill="auto"/>
            <w:vAlign w:val="center"/>
          </w:tcPr>
          <w:p w14:paraId="6A22597A"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xml:space="preserve">§ </w:t>
            </w:r>
            <w:r>
              <w:rPr>
                <w:rFonts w:ascii="Calibri" w:hAnsi="Calibri"/>
                <w:iCs/>
                <w:sz w:val="24"/>
                <w:szCs w:val="24"/>
              </w:rPr>
              <w:t>2</w:t>
            </w:r>
            <w:r w:rsidRPr="0040586E">
              <w:rPr>
                <w:rFonts w:ascii="Calibri" w:hAnsi="Calibri"/>
                <w:iCs/>
                <w:sz w:val="24"/>
                <w:szCs w:val="24"/>
              </w:rPr>
              <w:t>2.3.2</w:t>
            </w:r>
            <w:r>
              <w:rPr>
                <w:rFonts w:ascii="Calibri" w:hAnsi="Calibri"/>
                <w:iCs/>
                <w:sz w:val="24"/>
                <w:szCs w:val="24"/>
              </w:rPr>
              <w:t>1</w:t>
            </w:r>
            <w:r w:rsidRPr="0040586E">
              <w:rPr>
                <w:rFonts w:ascii="Calibri" w:hAnsi="Calibri"/>
                <w:iCs/>
                <w:sz w:val="24"/>
                <w:szCs w:val="24"/>
              </w:rPr>
              <w:t xml:space="preserve"> Traditioneel schieten</w:t>
            </w:r>
          </w:p>
          <w:p w14:paraId="42CF8446"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2E123AF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0C6BC3EF"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1D486AE3"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057C7F32" w14:textId="77777777" w:rsidTr="004A092C">
        <w:trPr>
          <w:trHeight w:val="285"/>
        </w:trPr>
        <w:tc>
          <w:tcPr>
            <w:tcW w:w="4316" w:type="dxa"/>
            <w:shd w:val="clear" w:color="auto" w:fill="auto"/>
            <w:vAlign w:val="center"/>
          </w:tcPr>
          <w:p w14:paraId="77B51E96" w14:textId="77777777" w:rsidR="008A082E" w:rsidRPr="0040586E" w:rsidRDefault="008A082E" w:rsidP="008A082E">
            <w:pPr>
              <w:pStyle w:val="Plattetekst"/>
              <w:rPr>
                <w:rFonts w:ascii="Calibri" w:hAnsi="Calibri"/>
                <w:sz w:val="24"/>
                <w:szCs w:val="24"/>
              </w:rPr>
            </w:pPr>
            <w:r w:rsidRPr="0040586E">
              <w:rPr>
                <w:rFonts w:ascii="Calibri" w:hAnsi="Calibri"/>
                <w:sz w:val="24"/>
                <w:szCs w:val="24"/>
              </w:rPr>
              <w:t xml:space="preserve">§ </w:t>
            </w:r>
            <w:r>
              <w:rPr>
                <w:rFonts w:ascii="Calibri" w:hAnsi="Calibri"/>
                <w:sz w:val="24"/>
                <w:szCs w:val="24"/>
              </w:rPr>
              <w:t>22.3.22</w:t>
            </w:r>
            <w:r w:rsidRPr="0040586E">
              <w:rPr>
                <w:rFonts w:ascii="Calibri" w:hAnsi="Calibri"/>
                <w:sz w:val="24"/>
                <w:szCs w:val="24"/>
              </w:rPr>
              <w:t xml:space="preserve"> Bieden van gelegenheid voor het beoefenen van sport in de buitenlucht</w:t>
            </w:r>
          </w:p>
          <w:p w14:paraId="7A63565A"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4FF4B042"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791AADA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0F853CDC"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A082E" w:rsidRPr="007649BC" w14:paraId="2669A146" w14:textId="77777777" w:rsidTr="004A092C">
        <w:trPr>
          <w:trHeight w:val="285"/>
        </w:trPr>
        <w:tc>
          <w:tcPr>
            <w:tcW w:w="4316" w:type="dxa"/>
            <w:shd w:val="clear" w:color="auto" w:fill="auto"/>
            <w:vAlign w:val="center"/>
          </w:tcPr>
          <w:p w14:paraId="14284848"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lastRenderedPageBreak/>
              <w:t xml:space="preserve">§ </w:t>
            </w:r>
            <w:r>
              <w:rPr>
                <w:rFonts w:ascii="Calibri" w:hAnsi="Calibri"/>
                <w:iCs/>
                <w:sz w:val="24"/>
                <w:szCs w:val="24"/>
              </w:rPr>
              <w:t>22.3.23</w:t>
            </w:r>
            <w:r w:rsidRPr="0040586E">
              <w:rPr>
                <w:rFonts w:ascii="Calibri" w:hAnsi="Calibri"/>
                <w:iCs/>
                <w:sz w:val="24"/>
                <w:szCs w:val="24"/>
              </w:rPr>
              <w:t xml:space="preserve"> Opslaan van vaste mest</w:t>
            </w:r>
          </w:p>
          <w:p w14:paraId="68699E96"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36F5D5AE"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1013515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3.90, 3.200, 3.208, 3.211, 3.215 of 3.225 </w:t>
            </w:r>
            <w:r w:rsidRPr="007649BC">
              <w:rPr>
                <w:rFonts w:ascii="Calibri" w:eastAsia="Times New Roman" w:hAnsi="Calibri" w:cs="Times New Roman"/>
                <w:color w:val="000000"/>
                <w:sz w:val="24"/>
                <w:szCs w:val="24"/>
                <w:lang w:eastAsia="nl-NL"/>
              </w:rPr>
              <w:t xml:space="preserve"> Bal</w:t>
            </w:r>
          </w:p>
        </w:tc>
        <w:tc>
          <w:tcPr>
            <w:tcW w:w="3584" w:type="dxa"/>
            <w:shd w:val="clear" w:color="auto" w:fill="auto"/>
            <w:noWrap/>
            <w:vAlign w:val="center"/>
          </w:tcPr>
          <w:p w14:paraId="502494B4"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3.90, 3.200, 3.208, 3.211, 3.215 of 3.225 </w:t>
            </w:r>
            <w:r w:rsidRPr="007649BC">
              <w:rPr>
                <w:rFonts w:ascii="Calibri" w:eastAsia="Times New Roman" w:hAnsi="Calibri" w:cs="Times New Roman"/>
                <w:color w:val="000000"/>
                <w:sz w:val="24"/>
                <w:szCs w:val="24"/>
                <w:lang w:eastAsia="nl-NL"/>
              </w:rPr>
              <w:t xml:space="preserve"> Bal</w:t>
            </w:r>
          </w:p>
        </w:tc>
      </w:tr>
      <w:tr w:rsidR="008A082E" w:rsidRPr="007649BC" w14:paraId="398651B5" w14:textId="77777777" w:rsidTr="004A092C">
        <w:trPr>
          <w:trHeight w:val="285"/>
        </w:trPr>
        <w:tc>
          <w:tcPr>
            <w:tcW w:w="4316" w:type="dxa"/>
            <w:shd w:val="clear" w:color="auto" w:fill="auto"/>
            <w:vAlign w:val="center"/>
          </w:tcPr>
          <w:p w14:paraId="3D5CB2C7" w14:textId="77777777" w:rsidR="008A082E" w:rsidRPr="0040586E" w:rsidRDefault="008A082E" w:rsidP="008A082E">
            <w:pPr>
              <w:pStyle w:val="Geenafstand"/>
              <w:spacing w:line="276" w:lineRule="auto"/>
              <w:rPr>
                <w:rFonts w:ascii="Calibri" w:hAnsi="Calibri"/>
                <w:iCs/>
                <w:sz w:val="24"/>
                <w:szCs w:val="24"/>
              </w:rPr>
            </w:pPr>
            <w:r w:rsidRPr="0040586E">
              <w:rPr>
                <w:rFonts w:ascii="Calibri" w:hAnsi="Calibri"/>
                <w:iCs/>
                <w:sz w:val="24"/>
                <w:szCs w:val="24"/>
              </w:rPr>
              <w:t xml:space="preserve">§ </w:t>
            </w:r>
            <w:r>
              <w:rPr>
                <w:rFonts w:ascii="Calibri" w:hAnsi="Calibri"/>
                <w:iCs/>
                <w:sz w:val="24"/>
                <w:szCs w:val="24"/>
              </w:rPr>
              <w:t>2</w:t>
            </w:r>
            <w:r w:rsidRPr="0040586E">
              <w:rPr>
                <w:rFonts w:ascii="Calibri" w:hAnsi="Calibri"/>
                <w:iCs/>
                <w:sz w:val="24"/>
                <w:szCs w:val="24"/>
              </w:rPr>
              <w:t>2.3.2</w:t>
            </w:r>
            <w:r>
              <w:rPr>
                <w:rFonts w:ascii="Calibri" w:hAnsi="Calibri"/>
                <w:iCs/>
                <w:sz w:val="24"/>
                <w:szCs w:val="24"/>
              </w:rPr>
              <w:t>4</w:t>
            </w:r>
            <w:r w:rsidRPr="0040586E">
              <w:rPr>
                <w:rFonts w:ascii="Calibri" w:hAnsi="Calibri"/>
                <w:iCs/>
                <w:sz w:val="24"/>
                <w:szCs w:val="24"/>
              </w:rPr>
              <w:t xml:space="preserve"> Opslaan van kuilvoer en vaste bijvoedermiddelen</w:t>
            </w:r>
          </w:p>
          <w:p w14:paraId="2843468C"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37F642ED"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7D723E4F"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of 3.215 </w:t>
            </w:r>
            <w:r w:rsidRPr="007649BC">
              <w:rPr>
                <w:rFonts w:ascii="Calibri" w:eastAsia="Times New Roman" w:hAnsi="Calibri" w:cs="Times New Roman"/>
                <w:color w:val="000000"/>
                <w:sz w:val="24"/>
                <w:szCs w:val="24"/>
                <w:lang w:eastAsia="nl-NL"/>
              </w:rPr>
              <w:t>Bal</w:t>
            </w:r>
          </w:p>
        </w:tc>
        <w:tc>
          <w:tcPr>
            <w:tcW w:w="3584" w:type="dxa"/>
            <w:shd w:val="clear" w:color="auto" w:fill="auto"/>
            <w:noWrap/>
            <w:vAlign w:val="center"/>
          </w:tcPr>
          <w:p w14:paraId="22CD501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of 3.215 </w:t>
            </w:r>
            <w:r w:rsidRPr="007649BC">
              <w:rPr>
                <w:rFonts w:ascii="Calibri" w:eastAsia="Times New Roman" w:hAnsi="Calibri" w:cs="Times New Roman"/>
                <w:color w:val="000000"/>
                <w:sz w:val="24"/>
                <w:szCs w:val="24"/>
                <w:lang w:eastAsia="nl-NL"/>
              </w:rPr>
              <w:t>Bal</w:t>
            </w:r>
          </w:p>
        </w:tc>
      </w:tr>
      <w:tr w:rsidR="008A082E" w:rsidRPr="007649BC" w14:paraId="66C7E3B5" w14:textId="77777777" w:rsidTr="004A092C">
        <w:trPr>
          <w:trHeight w:val="285"/>
        </w:trPr>
        <w:tc>
          <w:tcPr>
            <w:tcW w:w="4316" w:type="dxa"/>
            <w:shd w:val="clear" w:color="auto" w:fill="auto"/>
            <w:vAlign w:val="center"/>
          </w:tcPr>
          <w:p w14:paraId="70F94DF0" w14:textId="77777777" w:rsidR="008A082E" w:rsidRPr="0040586E" w:rsidRDefault="008A082E" w:rsidP="008A082E">
            <w:pPr>
              <w:rPr>
                <w:rFonts w:ascii="Calibri" w:hAnsi="Calibri"/>
                <w:iCs/>
                <w:sz w:val="24"/>
                <w:szCs w:val="24"/>
              </w:rPr>
            </w:pPr>
            <w:r w:rsidRPr="0040586E">
              <w:rPr>
                <w:rFonts w:ascii="Calibri" w:hAnsi="Calibri"/>
                <w:iCs/>
                <w:sz w:val="24"/>
                <w:szCs w:val="24"/>
              </w:rPr>
              <w:t>§ 2</w:t>
            </w:r>
            <w:r>
              <w:rPr>
                <w:rFonts w:ascii="Calibri" w:hAnsi="Calibri"/>
                <w:iCs/>
                <w:sz w:val="24"/>
                <w:szCs w:val="24"/>
              </w:rPr>
              <w:t>2.3.25</w:t>
            </w:r>
            <w:r w:rsidRPr="0040586E">
              <w:rPr>
                <w:rFonts w:ascii="Calibri" w:hAnsi="Calibri"/>
                <w:iCs/>
                <w:sz w:val="24"/>
                <w:szCs w:val="24"/>
              </w:rPr>
              <w:t xml:space="preserve"> Het fokken, houden of trainen van landbouwhuisdieren, andere zoogdieren of vogels</w:t>
            </w:r>
          </w:p>
          <w:p w14:paraId="272FF171"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754E3C43"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556AC9BA"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w:t>
            </w:r>
            <w:r w:rsidRPr="007649BC">
              <w:rPr>
                <w:rFonts w:ascii="Calibri" w:eastAsia="Times New Roman" w:hAnsi="Calibri" w:cs="Times New Roman"/>
                <w:color w:val="000000"/>
                <w:sz w:val="24"/>
                <w:szCs w:val="24"/>
                <w:lang w:eastAsia="nl-NL"/>
              </w:rPr>
              <w:t>Bal</w:t>
            </w:r>
          </w:p>
        </w:tc>
        <w:tc>
          <w:tcPr>
            <w:tcW w:w="3584" w:type="dxa"/>
            <w:shd w:val="clear" w:color="auto" w:fill="auto"/>
            <w:noWrap/>
            <w:vAlign w:val="center"/>
          </w:tcPr>
          <w:p w14:paraId="7CC9DA47"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w:t>
            </w:r>
            <w:r w:rsidRPr="007649BC">
              <w:rPr>
                <w:rFonts w:ascii="Calibri" w:eastAsia="Times New Roman" w:hAnsi="Calibri" w:cs="Times New Roman"/>
                <w:color w:val="000000"/>
                <w:sz w:val="24"/>
                <w:szCs w:val="24"/>
                <w:lang w:eastAsia="nl-NL"/>
              </w:rPr>
              <w:t>Bal</w:t>
            </w:r>
          </w:p>
        </w:tc>
      </w:tr>
      <w:tr w:rsidR="008A082E" w:rsidRPr="007649BC" w14:paraId="0153003B" w14:textId="77777777" w:rsidTr="004A092C">
        <w:trPr>
          <w:trHeight w:val="285"/>
        </w:trPr>
        <w:tc>
          <w:tcPr>
            <w:tcW w:w="4316" w:type="dxa"/>
            <w:shd w:val="clear" w:color="auto" w:fill="auto"/>
            <w:vAlign w:val="center"/>
          </w:tcPr>
          <w:p w14:paraId="1D7771CB" w14:textId="77777777" w:rsidR="008A082E" w:rsidRPr="0040586E" w:rsidRDefault="008A082E" w:rsidP="008A082E">
            <w:pPr>
              <w:contextualSpacing/>
              <w:rPr>
                <w:rFonts w:ascii="Calibri" w:eastAsia="Calibri" w:hAnsi="Calibri" w:cs="Times New Roman"/>
                <w:bCs/>
                <w:sz w:val="24"/>
                <w:szCs w:val="24"/>
              </w:rPr>
            </w:pPr>
            <w:r w:rsidRPr="0040586E">
              <w:rPr>
                <w:rFonts w:ascii="Calibri" w:eastAsia="Calibri" w:hAnsi="Calibri" w:cs="Times New Roman"/>
                <w:bCs/>
                <w:sz w:val="24"/>
                <w:szCs w:val="24"/>
              </w:rPr>
              <w:t xml:space="preserve">§ </w:t>
            </w:r>
            <w:r>
              <w:rPr>
                <w:rFonts w:ascii="Calibri" w:eastAsia="Calibri" w:hAnsi="Calibri" w:cs="Times New Roman"/>
                <w:bCs/>
                <w:sz w:val="24"/>
                <w:szCs w:val="24"/>
              </w:rPr>
              <w:t>22.3.26</w:t>
            </w:r>
            <w:r w:rsidRPr="0040586E">
              <w:rPr>
                <w:rFonts w:ascii="Calibri" w:eastAsia="Calibri" w:hAnsi="Calibri" w:cs="Times New Roman"/>
                <w:bCs/>
                <w:sz w:val="24"/>
                <w:szCs w:val="24"/>
              </w:rPr>
              <w:t xml:space="preserve"> Vergunningplichten, aanvraagvereisten en </w:t>
            </w:r>
            <w:r w:rsidRPr="0040586E">
              <w:rPr>
                <w:rFonts w:ascii="Calibri" w:hAnsi="Calibri"/>
                <w:bCs/>
                <w:sz w:val="24"/>
                <w:szCs w:val="24"/>
              </w:rPr>
              <w:t>beoordelingsregels aanvraag omgevingsvergunning</w:t>
            </w:r>
            <w:r w:rsidRPr="0040586E">
              <w:rPr>
                <w:rFonts w:ascii="Calibri" w:eastAsia="Calibri" w:hAnsi="Calibri" w:cs="Times New Roman"/>
                <w:bCs/>
                <w:sz w:val="24"/>
                <w:szCs w:val="24"/>
              </w:rPr>
              <w:t xml:space="preserve"> voor milieubelastende activiteiten.</w:t>
            </w:r>
          </w:p>
          <w:p w14:paraId="0A5546D3" w14:textId="77777777" w:rsidR="008A082E" w:rsidRPr="0040586E" w:rsidRDefault="008A082E" w:rsidP="008A082E">
            <w:pPr>
              <w:rPr>
                <w:rFonts w:ascii="Calibri" w:eastAsia="Times New Roman" w:hAnsi="Calibri" w:cs="Times New Roman"/>
                <w:color w:val="000000"/>
                <w:sz w:val="24"/>
                <w:szCs w:val="24"/>
                <w:lang w:eastAsia="nl-NL"/>
              </w:rPr>
            </w:pPr>
          </w:p>
        </w:tc>
        <w:tc>
          <w:tcPr>
            <w:tcW w:w="2976" w:type="dxa"/>
            <w:shd w:val="clear" w:color="auto" w:fill="auto"/>
            <w:noWrap/>
            <w:vAlign w:val="center"/>
          </w:tcPr>
          <w:p w14:paraId="048ACA79"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053" w:type="dxa"/>
            <w:shd w:val="clear" w:color="auto" w:fill="auto"/>
            <w:vAlign w:val="center"/>
          </w:tcPr>
          <w:p w14:paraId="5B8631D0" w14:textId="77777777" w:rsidR="008A082E" w:rsidRPr="007649BC" w:rsidRDefault="008A082E" w:rsidP="008A082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14:paraId="4631D8B2" w14:textId="77777777" w:rsidR="008A082E" w:rsidRPr="007649BC" w:rsidRDefault="008A082E" w:rsidP="008A082E">
            <w:pPr>
              <w:rPr>
                <w:rFonts w:ascii="Calibri" w:eastAsia="Times New Roman" w:hAnsi="Calibri" w:cs="Times New Roman"/>
                <w:color w:val="000000"/>
                <w:sz w:val="24"/>
                <w:szCs w:val="24"/>
                <w:lang w:eastAsia="nl-NL"/>
              </w:rPr>
            </w:pPr>
          </w:p>
        </w:tc>
      </w:tr>
    </w:tbl>
    <w:p w14:paraId="683C898F" w14:textId="77777777" w:rsidR="000222CF" w:rsidRPr="007649BC" w:rsidRDefault="000222CF" w:rsidP="00241548">
      <w:pPr>
        <w:rPr>
          <w:rFonts w:ascii="Calibri" w:hAnsi="Calibri"/>
          <w:sz w:val="24"/>
          <w:szCs w:val="24"/>
        </w:rPr>
      </w:pPr>
    </w:p>
    <w:p w14:paraId="757620A4" w14:textId="77777777" w:rsidR="0044293C" w:rsidRDefault="0044293C" w:rsidP="00241548"/>
    <w:sectPr w:rsidR="0044293C" w:rsidSect="00274D6B">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1DAD" w14:textId="77777777" w:rsidR="003C1CAF" w:rsidRDefault="003C1CAF" w:rsidP="0088501B">
      <w:r>
        <w:separator/>
      </w:r>
    </w:p>
  </w:endnote>
  <w:endnote w:type="continuationSeparator" w:id="0">
    <w:p w14:paraId="6C32683A" w14:textId="77777777" w:rsidR="003C1CAF" w:rsidRDefault="003C1CAF"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F3C3F" w14:textId="77777777" w:rsidR="003C1CAF" w:rsidRDefault="003C1CAF" w:rsidP="0088501B">
      <w:r>
        <w:separator/>
      </w:r>
    </w:p>
  </w:footnote>
  <w:footnote w:type="continuationSeparator" w:id="0">
    <w:p w14:paraId="300B9A8D" w14:textId="77777777" w:rsidR="003C1CAF" w:rsidRDefault="003C1CAF"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82458"/>
    <w:multiLevelType w:val="multilevel"/>
    <w:tmpl w:val="6A8E5BD4"/>
    <w:numStyleLink w:val="Stijl2"/>
  </w:abstractNum>
  <w:abstractNum w:abstractNumId="1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CB79D8"/>
    <w:multiLevelType w:val="multilevel"/>
    <w:tmpl w:val="06962652"/>
    <w:numStyleLink w:val="Lijststijl"/>
  </w:abstractNum>
  <w:abstractNum w:abstractNumId="18" w15:restartNumberingAfterBreak="0">
    <w:nsid w:val="31E853D2"/>
    <w:multiLevelType w:val="multilevel"/>
    <w:tmpl w:val="06962652"/>
    <w:numStyleLink w:val="Lijststijl"/>
  </w:abstractNum>
  <w:abstractNum w:abstractNumId="19"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89A"/>
    <w:multiLevelType w:val="multilevel"/>
    <w:tmpl w:val="6A8E5BD4"/>
    <w:numStyleLink w:val="Stijl2"/>
  </w:abstractNum>
  <w:abstractNum w:abstractNumId="21" w15:restartNumberingAfterBreak="0">
    <w:nsid w:val="3C443EDB"/>
    <w:multiLevelType w:val="hybridMultilevel"/>
    <w:tmpl w:val="7E74B606"/>
    <w:lvl w:ilvl="0" w:tplc="862A73C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B631B"/>
    <w:multiLevelType w:val="multilevel"/>
    <w:tmpl w:val="06962652"/>
    <w:numStyleLink w:val="Lijststijl"/>
  </w:abstractNum>
  <w:abstractNum w:abstractNumId="24"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15:restartNumberingAfterBreak="0">
    <w:nsid w:val="5CAF5D0D"/>
    <w:multiLevelType w:val="multilevel"/>
    <w:tmpl w:val="06962652"/>
    <w:numStyleLink w:val="Lijststijl"/>
  </w:abstractNum>
  <w:abstractNum w:abstractNumId="27"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050C84"/>
    <w:multiLevelType w:val="multilevel"/>
    <w:tmpl w:val="06962652"/>
    <w:numStyleLink w:val="Lijststijl"/>
  </w:abstractNum>
  <w:num w:numId="1">
    <w:abstractNumId w:val="9"/>
  </w:num>
  <w:num w:numId="2">
    <w:abstractNumId w:val="11"/>
  </w:num>
  <w:num w:numId="3">
    <w:abstractNumId w:val="26"/>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7"/>
  </w:num>
  <w:num w:numId="14">
    <w:abstractNumId w:val="3"/>
  </w:num>
  <w:num w:numId="15">
    <w:abstractNumId w:val="15"/>
  </w:num>
  <w:num w:numId="16">
    <w:abstractNumId w:val="22"/>
  </w:num>
  <w:num w:numId="17">
    <w:abstractNumId w:val="8"/>
  </w:num>
  <w:num w:numId="18">
    <w:abstractNumId w:val="18"/>
  </w:num>
  <w:num w:numId="19">
    <w:abstractNumId w:val="28"/>
  </w:num>
  <w:num w:numId="20">
    <w:abstractNumId w:val="12"/>
  </w:num>
  <w:num w:numId="21">
    <w:abstractNumId w:val="20"/>
  </w:num>
  <w:num w:numId="22">
    <w:abstractNumId w:val="23"/>
  </w:num>
  <w:num w:numId="23">
    <w:abstractNumId w:val="16"/>
  </w:num>
  <w:num w:numId="24">
    <w:abstractNumId w:val="25"/>
  </w:num>
  <w:num w:numId="25">
    <w:abstractNumId w:val="24"/>
  </w:num>
  <w:num w:numId="26">
    <w:abstractNumId w:val="6"/>
  </w:num>
  <w:num w:numId="27">
    <w:abstractNumId w:val="13"/>
  </w:num>
  <w:num w:numId="28">
    <w:abstractNumId w:val="19"/>
  </w:num>
  <w:num w:numId="29">
    <w:abstractNumId w:val="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6B"/>
    <w:rsid w:val="000222CF"/>
    <w:rsid w:val="000A5A67"/>
    <w:rsid w:val="000D2933"/>
    <w:rsid w:val="000E1F3B"/>
    <w:rsid w:val="000F3EC8"/>
    <w:rsid w:val="00167F72"/>
    <w:rsid w:val="001A7467"/>
    <w:rsid w:val="001C038E"/>
    <w:rsid w:val="001D397D"/>
    <w:rsid w:val="001D6F03"/>
    <w:rsid w:val="00213AFE"/>
    <w:rsid w:val="002148A8"/>
    <w:rsid w:val="00241548"/>
    <w:rsid w:val="00274D6B"/>
    <w:rsid w:val="002770EB"/>
    <w:rsid w:val="00286849"/>
    <w:rsid w:val="002A6578"/>
    <w:rsid w:val="002B1092"/>
    <w:rsid w:val="002C7354"/>
    <w:rsid w:val="002D3AEE"/>
    <w:rsid w:val="002E0FD2"/>
    <w:rsid w:val="00322AF3"/>
    <w:rsid w:val="00355487"/>
    <w:rsid w:val="00366619"/>
    <w:rsid w:val="00366E0D"/>
    <w:rsid w:val="0038549E"/>
    <w:rsid w:val="003C1CAF"/>
    <w:rsid w:val="003C4BF2"/>
    <w:rsid w:val="0040142D"/>
    <w:rsid w:val="0040571B"/>
    <w:rsid w:val="0040586E"/>
    <w:rsid w:val="004200EA"/>
    <w:rsid w:val="0044293C"/>
    <w:rsid w:val="00450447"/>
    <w:rsid w:val="004679B8"/>
    <w:rsid w:val="004732BF"/>
    <w:rsid w:val="004A092C"/>
    <w:rsid w:val="004A4F70"/>
    <w:rsid w:val="004B0EA1"/>
    <w:rsid w:val="004B6E13"/>
    <w:rsid w:val="004D766D"/>
    <w:rsid w:val="005A4FBE"/>
    <w:rsid w:val="005D2CF1"/>
    <w:rsid w:val="005E046F"/>
    <w:rsid w:val="006006F5"/>
    <w:rsid w:val="00604560"/>
    <w:rsid w:val="006D020D"/>
    <w:rsid w:val="006D2E66"/>
    <w:rsid w:val="006D67D8"/>
    <w:rsid w:val="006F42D7"/>
    <w:rsid w:val="0073653F"/>
    <w:rsid w:val="00747084"/>
    <w:rsid w:val="007649BC"/>
    <w:rsid w:val="00774814"/>
    <w:rsid w:val="007D4B8E"/>
    <w:rsid w:val="007F4AEA"/>
    <w:rsid w:val="0088501B"/>
    <w:rsid w:val="008851A3"/>
    <w:rsid w:val="008903CF"/>
    <w:rsid w:val="00893415"/>
    <w:rsid w:val="008A082E"/>
    <w:rsid w:val="008D2CF0"/>
    <w:rsid w:val="008E3581"/>
    <w:rsid w:val="00905289"/>
    <w:rsid w:val="009A2604"/>
    <w:rsid w:val="009C4056"/>
    <w:rsid w:val="009C5CF5"/>
    <w:rsid w:val="00A05296"/>
    <w:rsid w:val="00A1387C"/>
    <w:rsid w:val="00A17017"/>
    <w:rsid w:val="00A32591"/>
    <w:rsid w:val="00A4614C"/>
    <w:rsid w:val="00A6656F"/>
    <w:rsid w:val="00A77ABF"/>
    <w:rsid w:val="00A863E9"/>
    <w:rsid w:val="00AC1F2F"/>
    <w:rsid w:val="00B022C4"/>
    <w:rsid w:val="00B03BF3"/>
    <w:rsid w:val="00B559E9"/>
    <w:rsid w:val="00B72222"/>
    <w:rsid w:val="00B80650"/>
    <w:rsid w:val="00B94ED5"/>
    <w:rsid w:val="00BA6D5D"/>
    <w:rsid w:val="00BC508B"/>
    <w:rsid w:val="00C36FAA"/>
    <w:rsid w:val="00C55684"/>
    <w:rsid w:val="00CA55CC"/>
    <w:rsid w:val="00CD4E7A"/>
    <w:rsid w:val="00D309F0"/>
    <w:rsid w:val="00D31BB1"/>
    <w:rsid w:val="00DA3555"/>
    <w:rsid w:val="00DC1F7B"/>
    <w:rsid w:val="00DE0A9F"/>
    <w:rsid w:val="00E16C41"/>
    <w:rsid w:val="00E663F2"/>
    <w:rsid w:val="00ED7AB9"/>
    <w:rsid w:val="00EE0F21"/>
    <w:rsid w:val="00EE5BBE"/>
    <w:rsid w:val="00EF4185"/>
    <w:rsid w:val="00F0796B"/>
    <w:rsid w:val="00F25766"/>
    <w:rsid w:val="00F26AC9"/>
    <w:rsid w:val="00F65492"/>
    <w:rsid w:val="00F7046A"/>
    <w:rsid w:val="00F70F66"/>
    <w:rsid w:val="00F953AD"/>
    <w:rsid w:val="00FA355C"/>
    <w:rsid w:val="00FB0705"/>
    <w:rsid w:val="00FF0FEF"/>
    <w:rsid w:val="00FF1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4F45E"/>
  <w15:docId w15:val="{9125ACB5-823D-4E63-A447-492215FA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aliases w:val="Inspring,Standaar Bal"/>
    <w:link w:val="GeenafstandChar"/>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qFormat/>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customStyle="1" w:styleId="Default">
    <w:name w:val="Default"/>
    <w:rsid w:val="00D309F0"/>
    <w:pPr>
      <w:autoSpaceDE w:val="0"/>
      <w:autoSpaceDN w:val="0"/>
      <w:adjustRightInd w:val="0"/>
    </w:pPr>
    <w:rPr>
      <w:rFonts w:ascii="Verdana" w:hAnsi="Verdana" w:cs="Verdana"/>
      <w:color w:val="000000"/>
      <w:sz w:val="24"/>
      <w:szCs w:val="24"/>
    </w:rPr>
  </w:style>
  <w:style w:type="character" w:customStyle="1" w:styleId="GeenafstandChar">
    <w:name w:val="Geen afstand Char"/>
    <w:aliases w:val="Inspring Char,Standaar Bal Char"/>
    <w:basedOn w:val="Standaardalinea-lettertype"/>
    <w:link w:val="Geenafstand"/>
    <w:uiPriority w:val="1"/>
    <w:locked/>
    <w:rsid w:val="00893415"/>
    <w:rPr>
      <w:rFonts w:ascii="Verdana" w:hAnsi="Verdana"/>
    </w:rPr>
  </w:style>
  <w:style w:type="paragraph" w:styleId="Plattetekst">
    <w:name w:val="Body Text"/>
    <w:basedOn w:val="Standaard"/>
    <w:link w:val="PlattetekstChar"/>
    <w:uiPriority w:val="99"/>
    <w:unhideWhenUsed/>
    <w:qFormat/>
    <w:rsid w:val="00893415"/>
    <w:pPr>
      <w:spacing w:after="120" w:line="276" w:lineRule="auto"/>
    </w:pPr>
    <w:rPr>
      <w:rFonts w:ascii="Verdana" w:hAnsi="Verdana"/>
      <w:szCs w:val="22"/>
    </w:rPr>
  </w:style>
  <w:style w:type="character" w:customStyle="1" w:styleId="PlattetekstChar">
    <w:name w:val="Platte tekst Char"/>
    <w:basedOn w:val="Standaardalinea-lettertype"/>
    <w:link w:val="Plattetekst"/>
    <w:uiPriority w:val="99"/>
    <w:rsid w:val="00893415"/>
    <w:rPr>
      <w:rFonts w:ascii="Verdana" w:hAnsi="Verdana"/>
      <w:szCs w:val="22"/>
    </w:rPr>
  </w:style>
  <w:style w:type="character" w:styleId="Hyperlink">
    <w:name w:val="Hyperlink"/>
    <w:basedOn w:val="Standaardalinea-lettertype"/>
    <w:uiPriority w:val="99"/>
    <w:semiHidden/>
    <w:unhideWhenUsed/>
    <w:rsid w:val="007649BC"/>
    <w:rPr>
      <w:color w:val="0000FF"/>
      <w:u w:val="single"/>
    </w:rPr>
  </w:style>
  <w:style w:type="paragraph" w:styleId="Normaalweb">
    <w:name w:val="Normal (Web)"/>
    <w:basedOn w:val="Standaard"/>
    <w:uiPriority w:val="99"/>
    <w:semiHidden/>
    <w:unhideWhenUsed/>
    <w:rsid w:val="007649BC"/>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4650">
      <w:bodyDiv w:val="1"/>
      <w:marLeft w:val="0"/>
      <w:marRight w:val="0"/>
      <w:marTop w:val="0"/>
      <w:marBottom w:val="0"/>
      <w:divBdr>
        <w:top w:val="none" w:sz="0" w:space="0" w:color="auto"/>
        <w:left w:val="none" w:sz="0" w:space="0" w:color="auto"/>
        <w:bottom w:val="none" w:sz="0" w:space="0" w:color="auto"/>
        <w:right w:val="none" w:sz="0" w:space="0" w:color="auto"/>
      </w:divBdr>
      <w:divsChild>
        <w:div w:id="356547093">
          <w:marLeft w:val="0"/>
          <w:marRight w:val="0"/>
          <w:marTop w:val="0"/>
          <w:marBottom w:val="0"/>
          <w:divBdr>
            <w:top w:val="none" w:sz="0" w:space="0" w:color="auto"/>
            <w:left w:val="none" w:sz="0" w:space="0" w:color="auto"/>
            <w:bottom w:val="none" w:sz="0" w:space="0" w:color="auto"/>
            <w:right w:val="none" w:sz="0" w:space="0" w:color="auto"/>
          </w:divBdr>
          <w:divsChild>
            <w:div w:id="2075350176">
              <w:marLeft w:val="0"/>
              <w:marRight w:val="0"/>
              <w:marTop w:val="0"/>
              <w:marBottom w:val="0"/>
              <w:divBdr>
                <w:top w:val="none" w:sz="0" w:space="0" w:color="auto"/>
                <w:left w:val="none" w:sz="0" w:space="0" w:color="auto"/>
                <w:bottom w:val="none" w:sz="0" w:space="0" w:color="auto"/>
                <w:right w:val="none" w:sz="0" w:space="0" w:color="auto"/>
              </w:divBdr>
              <w:divsChild>
                <w:div w:id="1964844445">
                  <w:marLeft w:val="0"/>
                  <w:marRight w:val="0"/>
                  <w:marTop w:val="0"/>
                  <w:marBottom w:val="0"/>
                  <w:divBdr>
                    <w:top w:val="none" w:sz="0" w:space="0" w:color="auto"/>
                    <w:left w:val="none" w:sz="0" w:space="0" w:color="auto"/>
                    <w:bottom w:val="none" w:sz="0" w:space="0" w:color="auto"/>
                    <w:right w:val="none" w:sz="0" w:space="0" w:color="auto"/>
                  </w:divBdr>
                  <w:divsChild>
                    <w:div w:id="1345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2515">
      <w:bodyDiv w:val="1"/>
      <w:marLeft w:val="0"/>
      <w:marRight w:val="0"/>
      <w:marTop w:val="0"/>
      <w:marBottom w:val="0"/>
      <w:divBdr>
        <w:top w:val="none" w:sz="0" w:space="0" w:color="auto"/>
        <w:left w:val="none" w:sz="0" w:space="0" w:color="auto"/>
        <w:bottom w:val="none" w:sz="0" w:space="0" w:color="auto"/>
        <w:right w:val="none" w:sz="0" w:space="0" w:color="auto"/>
      </w:divBdr>
    </w:div>
    <w:div w:id="684015256">
      <w:bodyDiv w:val="1"/>
      <w:marLeft w:val="0"/>
      <w:marRight w:val="0"/>
      <w:marTop w:val="0"/>
      <w:marBottom w:val="0"/>
      <w:divBdr>
        <w:top w:val="none" w:sz="0" w:space="0" w:color="auto"/>
        <w:left w:val="none" w:sz="0" w:space="0" w:color="auto"/>
        <w:bottom w:val="none" w:sz="0" w:space="0" w:color="auto"/>
        <w:right w:val="none" w:sz="0" w:space="0" w:color="auto"/>
      </w:divBdr>
    </w:div>
    <w:div w:id="998731410">
      <w:bodyDiv w:val="1"/>
      <w:marLeft w:val="0"/>
      <w:marRight w:val="0"/>
      <w:marTop w:val="0"/>
      <w:marBottom w:val="0"/>
      <w:divBdr>
        <w:top w:val="none" w:sz="0" w:space="0" w:color="auto"/>
        <w:left w:val="none" w:sz="0" w:space="0" w:color="auto"/>
        <w:bottom w:val="none" w:sz="0" w:space="0" w:color="auto"/>
        <w:right w:val="none" w:sz="0" w:space="0" w:color="auto"/>
      </w:divBdr>
    </w:div>
    <w:div w:id="13267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32FC-CA88-43CF-A3B2-B260D3F2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tabel bruidsschat en milieubelastende activiteiten versie februari 2021</vt:lpstr>
      <vt:lpstr/>
    </vt:vector>
  </TitlesOfParts>
  <Company>Rijkswaterstaat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bruidsschat en milieubelastende activiteiten versie februari 2021</dc:title>
  <dc:creator>Informatiepunt Leefomgeving</dc:creator>
  <cp:keywords>Tabel;bruidsschat;mileubelastende activiteiten;februari;2021</cp:keywords>
  <cp:lastModifiedBy>Neijsen, Gea (WVL)</cp:lastModifiedBy>
  <cp:revision>2</cp:revision>
  <dcterms:created xsi:type="dcterms:W3CDTF">2021-04-16T12:34:00Z</dcterms:created>
  <dcterms:modified xsi:type="dcterms:W3CDTF">2021-04-16T12:34:00Z</dcterms:modified>
</cp:coreProperties>
</file>